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key signature    </w:t>
      </w:r>
      <w:r>
        <w:t xml:space="preserve">   time signature    </w:t>
      </w:r>
      <w:r>
        <w:t xml:space="preserve">   pianissimo    </w:t>
      </w:r>
      <w:r>
        <w:t xml:space="preserve">   chord    </w:t>
      </w:r>
      <w:r>
        <w:t xml:space="preserve">   accent mark    </w:t>
      </w:r>
      <w:r>
        <w:t xml:space="preserve">   whole rest    </w:t>
      </w:r>
      <w:r>
        <w:t xml:space="preserve">   measure    </w:t>
      </w:r>
      <w:r>
        <w:t xml:space="preserve">   mezzo forte    </w:t>
      </w:r>
      <w:r>
        <w:t xml:space="preserve">   forte    </w:t>
      </w:r>
      <w:r>
        <w:t xml:space="preserve">   diminuendo    </w:t>
      </w:r>
      <w:r>
        <w:t xml:space="preserve">   ritardando    </w:t>
      </w:r>
      <w:r>
        <w:t xml:space="preserve">   crescendo    </w:t>
      </w:r>
      <w:r>
        <w:t xml:space="preserve">   fermata    </w:t>
      </w:r>
      <w:r>
        <w:t xml:space="preserve">   quarter note    </w:t>
      </w:r>
      <w:r>
        <w:t xml:space="preserve">   bass    </w:t>
      </w:r>
      <w:r>
        <w:t xml:space="preserve">   treble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</dc:title>
  <dcterms:created xsi:type="dcterms:W3CDTF">2021-10-11T14:26:41Z</dcterms:created>
  <dcterms:modified xsi:type="dcterms:W3CDTF">2021-10-11T14:26:41Z</dcterms:modified>
</cp:coreProperties>
</file>