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Piano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Fun    </w:t>
      </w:r>
      <w:r>
        <w:t xml:space="preserve">   Play    </w:t>
      </w:r>
      <w:r>
        <w:t xml:space="preserve">   Practice    </w:t>
      </w:r>
      <w:r>
        <w:t xml:space="preserve">   Music    </w:t>
      </w:r>
      <w:r>
        <w:t xml:space="preserve">   Piano    </w:t>
      </w:r>
      <w:r>
        <w:t xml:space="preserve">   Fingers    </w:t>
      </w:r>
      <w:r>
        <w:t xml:space="preserve">   Down    </w:t>
      </w:r>
      <w:r>
        <w:t xml:space="preserve">   Up    </w:t>
      </w:r>
      <w:r>
        <w:t xml:space="preserve">   White keys    </w:t>
      </w:r>
      <w:r>
        <w:t xml:space="preserve">   Black keys    </w:t>
      </w:r>
      <w:r>
        <w:t xml:space="preserve">   Keyboard    </w:t>
      </w:r>
      <w:r>
        <w:t xml:space="preserve">   Whole    </w:t>
      </w:r>
      <w:r>
        <w:t xml:space="preserve">   Half    </w:t>
      </w:r>
      <w:r>
        <w:t xml:space="preserve">   Quarter    </w:t>
      </w:r>
      <w:r>
        <w:t xml:space="preserve">   Counting    </w:t>
      </w:r>
      <w:r>
        <w:t xml:space="preserve">   Stem    </w:t>
      </w:r>
      <w:r>
        <w:t xml:space="preserve">   Notes    </w:t>
      </w:r>
      <w:r>
        <w:t xml:space="preserve">   Spaces     </w:t>
      </w:r>
      <w:r>
        <w:t xml:space="preserve">   Lines    </w:t>
      </w:r>
      <w:r>
        <w:t xml:space="preserve">   Measure    </w:t>
      </w:r>
      <w:r>
        <w:t xml:space="preserve">   Clef    </w:t>
      </w:r>
      <w:r>
        <w:t xml:space="preserve">   Bass    </w:t>
      </w:r>
      <w:r>
        <w:t xml:space="preserve">   Treble    </w:t>
      </w:r>
      <w:r>
        <w:t xml:space="preserve">   Staff    </w:t>
      </w:r>
      <w:r>
        <w:t xml:space="preserve">   Airplanes    </w:t>
      </w:r>
      <w:r>
        <w:t xml:space="preserve">   Fly    </w:t>
      </w:r>
      <w:r>
        <w:t xml:space="preserve">   Dont    </w:t>
      </w:r>
      <w:r>
        <w:t xml:space="preserve">   Bears    </w:t>
      </w:r>
      <w:r>
        <w:t xml:space="preserve">   Gummy    </w:t>
      </w:r>
      <w:r>
        <w:t xml:space="preserve">   Gas    </w:t>
      </w:r>
      <w:r>
        <w:t xml:space="preserve">   Eat    </w:t>
      </w:r>
      <w:r>
        <w:t xml:space="preserve">   Cars    </w:t>
      </w:r>
      <w:r>
        <w:t xml:space="preserve">   All    </w:t>
      </w:r>
      <w:r>
        <w:t xml:space="preserve">   Face    </w:t>
      </w:r>
      <w:r>
        <w:t xml:space="preserve">   Does    </w:t>
      </w:r>
      <w:r>
        <w:t xml:space="preserve">   Bird    </w:t>
      </w:r>
      <w:r>
        <w:t xml:space="preserve">   Good    </w:t>
      </w:r>
      <w:r>
        <w:t xml:space="preserve">   Every    </w:t>
      </w:r>
      <w:r>
        <w:t xml:space="preserve">   Left    </w:t>
      </w:r>
      <w:r>
        <w:t xml:space="preserve">   Right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</dc:title>
  <dcterms:created xsi:type="dcterms:W3CDTF">2021-10-11T14:25:36Z</dcterms:created>
  <dcterms:modified xsi:type="dcterms:W3CDTF">2021-10-11T14:25:36Z</dcterms:modified>
</cp:coreProperties>
</file>