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casquette    </w:t>
      </w:r>
      <w:r>
        <w:t xml:space="preserve">   foulard    </w:t>
      </w:r>
      <w:r>
        <w:t xml:space="preserve">   lunettes    </w:t>
      </w:r>
      <w:r>
        <w:t xml:space="preserve">   collier    </w:t>
      </w:r>
      <w:r>
        <w:t xml:space="preserve">   pantalon    </w:t>
      </w:r>
      <w:r>
        <w:t xml:space="preserve">   robe    </w:t>
      </w:r>
      <w:r>
        <w:t xml:space="preserve">   jupe    </w:t>
      </w:r>
      <w:r>
        <w:t xml:space="preserve">   costume    </w:t>
      </w:r>
      <w:r>
        <w:t xml:space="preserve">   anorak    </w:t>
      </w:r>
      <w:r>
        <w:t xml:space="preserve">   sweat    </w:t>
      </w:r>
      <w:r>
        <w:t xml:space="preserve">   bague    </w:t>
      </w:r>
      <w:r>
        <w:t xml:space="preserve">   montre    </w:t>
      </w:r>
      <w:r>
        <w:t xml:space="preserve">   chapeau    </w:t>
      </w:r>
      <w:r>
        <w:t xml:space="preserve">   gants    </w:t>
      </w:r>
      <w:r>
        <w:t xml:space="preserve">   manteau    </w:t>
      </w:r>
      <w:r>
        <w:t xml:space="preserve">   cravate    </w:t>
      </w:r>
      <w:r>
        <w:t xml:space="preserve">   chandail    </w:t>
      </w:r>
      <w:r>
        <w:t xml:space="preserve">   blouson    </w:t>
      </w:r>
      <w:r>
        <w:t xml:space="preserve">   tailler    </w:t>
      </w:r>
      <w:r>
        <w:t xml:space="preserve">   jean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Pic-Tac-Toe</dc:title>
  <dcterms:created xsi:type="dcterms:W3CDTF">2021-10-11T14:25:59Z</dcterms:created>
  <dcterms:modified xsi:type="dcterms:W3CDTF">2021-10-11T14:25:59Z</dcterms:modified>
</cp:coreProperties>
</file>