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Picasso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he move after his sister died of diphtheria?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other physical art was Picasso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traditional techniques are Picasso known for extending?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painter did Picasso admire?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what age, did he finish his "First Communion"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he study in San Fernando?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what country did Picasso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country was Picasso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his first art dealer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children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were Picasso's famous periods?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not allow Picasso to display his artwork in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painting was Picasso most famous depiction of the civil war in Spain?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his father's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Picasso's first painting?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style of painter was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 many times was Picasso married?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Picasso crossword puzzle</dc:title>
  <dcterms:created xsi:type="dcterms:W3CDTF">2021-10-11T14:27:10Z</dcterms:created>
  <dcterms:modified xsi:type="dcterms:W3CDTF">2021-10-11T14:27:10Z</dcterms:modified>
</cp:coreProperties>
</file>