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Pickle Ball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same server_________serving until committing a fault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before serving you must call out the_________and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serve must land within the ______of the opposite service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non volley zone is also called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can not cross the service line while?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serve should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receiving team must let the ball______twice before returning.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ball contacting__________is considered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_______________rule extends rallies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_____________and_________determines who serves first and recevices first.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each road only the severs________between the two serving boxes.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games are normally played to ____points.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kitchen is within______feet of the 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players can play Pickle 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serve that lands in the ______________is short and a fault.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Paddle contact with the ball should be below the servers?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points are scored only by the________team.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winning team must win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fault by the receiving team is a _____for the serving 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only_____serve attempt is allowed.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Pickle Ball Crossword</dc:title>
  <dcterms:created xsi:type="dcterms:W3CDTF">2021-10-11T14:26:01Z</dcterms:created>
  <dcterms:modified xsi:type="dcterms:W3CDTF">2021-10-11T14:26:01Z</dcterms:modified>
</cp:coreProperties>
</file>