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Pickleball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serve must be hit 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Only ________ serve attempt is allowed per server, unless there is a let.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the first server on a team loses a point, the serve goes to their 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ball that lands on a line in considered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 a serve, paddle contact with the the ball must happen below the server's ______________________.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________________ rule means both team must let the ball bounce once before a volley shot may be used.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serve must be made _________________ cross-court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Loss of serve for a team is also called a _______________________.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Pickleball can be played either as doubles or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If a point is scored, the server switches sides and ____________________ again.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first serve of each side-out is made from the _________ service court.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_________________ is the court area within 7 feet on both sides of the net.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_________________ are only scored by the serving team.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___________ is any action that stops play because of a rule violation.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Another name for the non-volley zone.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Serves are made from behind the ____________________________.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Games need to be won by _______ points.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Games are usually played to ___________ points.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Pickleball Crossword </dc:title>
  <dcterms:created xsi:type="dcterms:W3CDTF">2021-10-11T14:26:38Z</dcterms:created>
  <dcterms:modified xsi:type="dcterms:W3CDTF">2021-10-11T14:26:38Z</dcterms:modified>
</cp:coreProperties>
</file>