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Pickleball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ball is served so well by an opponent that it cannot be touched by his/her paddle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hit the ball before it bounces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where the player hits the ball in a scoop-like motion immediately after it has bounced on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the non-volley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match played with 4 people (2 on each team)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Hitting the ball back and forth between opponents except the serve.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hitting face of the paddle is turned to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ball hit high enough into the air to go over the head of the net player(s)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Team wins 2 out of 3 games.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Distance from net to edge of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state pickleball was created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end boundary line on a court (usually 22 feet from the net)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match played with 2 players (1 on each team).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shot that is hit low to the opponent’s backcourt.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hard overhead shot that is hit with a closed face paddle.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short, quick shot typically without a significant backswing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the hitting face of the paddle is turned upward.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ball hit high enough into the air to go over the head of the net player(s)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softly hit ball that just clears the net.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backspin shot that is hit with an open face paddle.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Pickleball Crossword Puzzle</dc:title>
  <dcterms:created xsi:type="dcterms:W3CDTF">2021-10-11T14:26:45Z</dcterms:created>
  <dcterms:modified xsi:type="dcterms:W3CDTF">2021-10-11T14:26:45Z</dcterms:modified>
</cp:coreProperties>
</file>