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Picnic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ANTS    </w:t>
      </w:r>
      <w:r>
        <w:t xml:space="preserve">   BASKET    </w:t>
      </w:r>
      <w:r>
        <w:t xml:space="preserve">   BLANKET    </w:t>
      </w:r>
      <w:r>
        <w:t xml:space="preserve">   BREAD    </w:t>
      </w:r>
      <w:r>
        <w:t xml:space="preserve">   BUNS    </w:t>
      </w:r>
      <w:r>
        <w:t xml:space="preserve">   CAKE    </w:t>
      </w:r>
      <w:r>
        <w:t xml:space="preserve">   CHEESE    </w:t>
      </w:r>
      <w:r>
        <w:t xml:space="preserve">   COOKIES    </w:t>
      </w:r>
      <w:r>
        <w:t xml:space="preserve">   COOLER    </w:t>
      </w:r>
      <w:r>
        <w:t xml:space="preserve">   DRINKS    </w:t>
      </w:r>
      <w:r>
        <w:t xml:space="preserve">   FAMILY    </w:t>
      </w:r>
      <w:r>
        <w:t xml:space="preserve">   FRIENDS    </w:t>
      </w:r>
      <w:r>
        <w:t xml:space="preserve">   FRUIT    </w:t>
      </w:r>
      <w:r>
        <w:t xml:space="preserve">   FUN    </w:t>
      </w:r>
      <w:r>
        <w:t xml:space="preserve">   GAMES    </w:t>
      </w:r>
      <w:r>
        <w:t xml:space="preserve">   GRASS    </w:t>
      </w:r>
      <w:r>
        <w:t xml:space="preserve">   HAMBURG    </w:t>
      </w:r>
      <w:r>
        <w:t xml:space="preserve">   HOT DOG    </w:t>
      </w:r>
      <w:r>
        <w:t xml:space="preserve">   ICECREAM    </w:t>
      </w:r>
      <w:r>
        <w:t xml:space="preserve">   ICEDTEA    </w:t>
      </w:r>
      <w:r>
        <w:t xml:space="preserve">   JUICE    </w:t>
      </w:r>
      <w:r>
        <w:t xml:space="preserve">   LAUGHTER    </w:t>
      </w:r>
      <w:r>
        <w:t xml:space="preserve">   LEMONADE    </w:t>
      </w:r>
      <w:r>
        <w:t xml:space="preserve">   LETTUCE    </w:t>
      </w:r>
      <w:r>
        <w:t xml:space="preserve">   NAPKINS    </w:t>
      </w:r>
      <w:r>
        <w:t xml:space="preserve">   PARKS    </w:t>
      </w:r>
      <w:r>
        <w:t xml:space="preserve">   PEPPER    </w:t>
      </w:r>
      <w:r>
        <w:t xml:space="preserve">   PIE    </w:t>
      </w:r>
      <w:r>
        <w:t xml:space="preserve">   PLATES    </w:t>
      </w:r>
      <w:r>
        <w:t xml:space="preserve">   SALT    </w:t>
      </w:r>
      <w:r>
        <w:t xml:space="preserve">   SANDWICH    </w:t>
      </w:r>
      <w:r>
        <w:t xml:space="preserve">   SHARING    </w:t>
      </w:r>
      <w:r>
        <w:t xml:space="preserve">   SMILES    </w:t>
      </w:r>
      <w:r>
        <w:t xml:space="preserve">   SNACKS    </w:t>
      </w:r>
      <w:r>
        <w:t xml:space="preserve">   SODA    </w:t>
      </w:r>
      <w:r>
        <w:t xml:space="preserve">   SUMMER    </w:t>
      </w:r>
      <w:r>
        <w:t xml:space="preserve">   SUNSHINE    </w:t>
      </w:r>
      <w:r>
        <w:t xml:space="preserve">   TOMATOE    </w:t>
      </w:r>
      <w:r>
        <w:t xml:space="preserve">   UTENSILS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</dc:title>
  <dcterms:created xsi:type="dcterms:W3CDTF">2021-10-11T14:26:49Z</dcterms:created>
  <dcterms:modified xsi:type="dcterms:W3CDTF">2021-10-11T14:26:49Z</dcterms:modified>
</cp:coreProperties>
</file>