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Picnic</w:t>
      </w:r>
    </w:p>
    <w:p>
      <w:pPr>
        <w:pStyle w:val="Questions"/>
      </w:pPr>
      <w:r>
        <w:t xml:space="preserve">1. ATESKB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NATLKBE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HTO OGD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UBRGRAEMH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RELOOC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EHTUKCP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RSTAMDU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DASAL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PSHCI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FIRKORSWE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NTSA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DLUPGNROAY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RRKIFOEWS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KCOOUTO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RAKP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CHDINSWA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</dc:title>
  <dcterms:created xsi:type="dcterms:W3CDTF">2021-10-11T14:27:05Z</dcterms:created>
  <dcterms:modified xsi:type="dcterms:W3CDTF">2021-10-11T14:27:05Z</dcterms:modified>
</cp:coreProperties>
</file>