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watermelon    </w:t>
      </w:r>
      <w:r>
        <w:t xml:space="preserve">   cooler    </w:t>
      </w:r>
      <w:r>
        <w:t xml:space="preserve">   tablecloth    </w:t>
      </w:r>
      <w:r>
        <w:t xml:space="preserve">   sunshine    </w:t>
      </w:r>
      <w:r>
        <w:t xml:space="preserve">   summer    </w:t>
      </w:r>
      <w:r>
        <w:t xml:space="preserve">   frisbee    </w:t>
      </w:r>
      <w:r>
        <w:t xml:space="preserve">   salad    </w:t>
      </w:r>
      <w:r>
        <w:t xml:space="preserve">   plates    </w:t>
      </w:r>
      <w:r>
        <w:t xml:space="preserve">   outing    </w:t>
      </w:r>
      <w:r>
        <w:t xml:space="preserve">   napkins    </w:t>
      </w:r>
      <w:r>
        <w:t xml:space="preserve">   lemonade    </w:t>
      </w:r>
      <w:r>
        <w:t xml:space="preserve">   mustard    </w:t>
      </w:r>
      <w:r>
        <w:t xml:space="preserve">   hotdogs    </w:t>
      </w:r>
      <w:r>
        <w:t xml:space="preserve">   grass    </w:t>
      </w:r>
      <w:r>
        <w:t xml:space="preserve">   grapes    </w:t>
      </w:r>
      <w:r>
        <w:t xml:space="preserve">   fruit    </w:t>
      </w:r>
      <w:r>
        <w:t xml:space="preserve">   nuts    </w:t>
      </w:r>
      <w:r>
        <w:t xml:space="preserve">   blanket    </w:t>
      </w:r>
      <w:r>
        <w:t xml:space="preserve">   basket    </w:t>
      </w:r>
      <w:r>
        <w:t xml:space="preserve">   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</dc:title>
  <dcterms:created xsi:type="dcterms:W3CDTF">2021-10-11T14:27:22Z</dcterms:created>
  <dcterms:modified xsi:type="dcterms:W3CDTF">2021-10-11T14:27:22Z</dcterms:modified>
</cp:coreProperties>
</file>