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Picnic Food's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fettucine    </w:t>
      </w:r>
      <w:r>
        <w:t xml:space="preserve">   soup    </w:t>
      </w:r>
      <w:r>
        <w:t xml:space="preserve">   mac and cheese    </w:t>
      </w:r>
      <w:r>
        <w:t xml:space="preserve">   doritos    </w:t>
      </w:r>
      <w:r>
        <w:t xml:space="preserve">   cheetos    </w:t>
      </w:r>
      <w:r>
        <w:t xml:space="preserve">   crackers    </w:t>
      </w:r>
      <w:r>
        <w:t xml:space="preserve">   french fries    </w:t>
      </w:r>
      <w:r>
        <w:t xml:space="preserve">   granola bars    </w:t>
      </w:r>
      <w:r>
        <w:t xml:space="preserve">   sandwich    </w:t>
      </w:r>
      <w:r>
        <w:t xml:space="preserve">   muffins    </w:t>
      </w:r>
      <w:r>
        <w:t xml:space="preserve">   roast    </w:t>
      </w:r>
      <w:r>
        <w:t xml:space="preserve">   onion    </w:t>
      </w:r>
      <w:r>
        <w:t xml:space="preserve">   tomato    </w:t>
      </w:r>
      <w:r>
        <w:t xml:space="preserve">   hot dog    </w:t>
      </w:r>
      <w:r>
        <w:t xml:space="preserve">   rice    </w:t>
      </w:r>
      <w:r>
        <w:t xml:space="preserve">   cereal    </w:t>
      </w:r>
      <w:r>
        <w:t xml:space="preserve">   juice    </w:t>
      </w:r>
      <w:r>
        <w:t xml:space="preserve">   milk    </w:t>
      </w:r>
      <w:r>
        <w:t xml:space="preserve">   water    </w:t>
      </w:r>
      <w:r>
        <w:t xml:space="preserve">   iced tea    </w:t>
      </w:r>
      <w:r>
        <w:t xml:space="preserve">   chips    </w:t>
      </w:r>
      <w:r>
        <w:t xml:space="preserve">   cookies    </w:t>
      </w:r>
      <w:r>
        <w:t xml:space="preserve">   lentis    </w:t>
      </w:r>
      <w:r>
        <w:t xml:space="preserve">   pretzels    </w:t>
      </w:r>
      <w:r>
        <w:t xml:space="preserve">   pie    </w:t>
      </w:r>
      <w:r>
        <w:t xml:space="preserve">   pineapple    </w:t>
      </w:r>
      <w:r>
        <w:t xml:space="preserve">   cheese    </w:t>
      </w:r>
      <w:r>
        <w:t xml:space="preserve">   taco    </w:t>
      </w:r>
      <w:r>
        <w:t xml:space="preserve">   yougrt    </w:t>
      </w:r>
      <w:r>
        <w:t xml:space="preserve">   banana    </w:t>
      </w:r>
      <w:r>
        <w:t xml:space="preserve">   spaghetti    </w:t>
      </w:r>
      <w:r>
        <w:t xml:space="preserve">   turkey    </w:t>
      </w:r>
      <w:r>
        <w:t xml:space="preserve">   pizza    </w:t>
      </w:r>
      <w:r>
        <w:t xml:space="preserve">   pasta    </w:t>
      </w:r>
      <w:r>
        <w:t xml:space="preserve">   bread    </w:t>
      </w:r>
      <w:r>
        <w:t xml:space="preserve">   salad    </w:t>
      </w:r>
      <w:r>
        <w:t xml:space="preserve">   burger    </w:t>
      </w:r>
      <w:r>
        <w:t xml:space="preserve">   fries    </w:t>
      </w:r>
      <w:r>
        <w:t xml:space="preserve">   ice cream    </w:t>
      </w:r>
      <w:r>
        <w:t xml:space="preserve">   chicken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Picnic Food's</dc:title>
  <dcterms:created xsi:type="dcterms:W3CDTF">2021-10-11T14:27:12Z</dcterms:created>
  <dcterms:modified xsi:type="dcterms:W3CDTF">2021-10-11T14:27:12Z</dcterms:modified>
</cp:coreProperties>
</file>