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Picnic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clear skies    </w:t>
      </w:r>
      <w:r>
        <w:t xml:space="preserve">   picnic basket    </w:t>
      </w:r>
      <w:r>
        <w:t xml:space="preserve">   potato chips    </w:t>
      </w:r>
      <w:r>
        <w:t xml:space="preserve">   ribs    </w:t>
      </w:r>
      <w:r>
        <w:t xml:space="preserve">   sweet    </w:t>
      </w:r>
      <w:r>
        <w:t xml:space="preserve">   help    </w:t>
      </w:r>
      <w:r>
        <w:t xml:space="preserve">   life    </w:t>
      </w:r>
      <w:r>
        <w:t xml:space="preserve">   peace    </w:t>
      </w:r>
      <w:r>
        <w:t xml:space="preserve">   parade    </w:t>
      </w:r>
      <w:r>
        <w:t xml:space="preserve">   floats    </w:t>
      </w:r>
      <w:r>
        <w:t xml:space="preserve">   pool    </w:t>
      </w:r>
      <w:r>
        <w:t xml:space="preserve">   sprinkler    </w:t>
      </w:r>
      <w:r>
        <w:t xml:space="preserve">   shelter    </w:t>
      </w:r>
      <w:r>
        <w:t xml:space="preserve">   ice cream    </w:t>
      </w:r>
      <w:r>
        <w:t xml:space="preserve">   basketball    </w:t>
      </w:r>
      <w:r>
        <w:t xml:space="preserve">   baseball    </w:t>
      </w:r>
      <w:r>
        <w:t xml:space="preserve">   volleyball    </w:t>
      </w:r>
      <w:r>
        <w:t xml:space="preserve">   running    </w:t>
      </w:r>
      <w:r>
        <w:t xml:space="preserve">   friends    </w:t>
      </w:r>
      <w:r>
        <w:t xml:space="preserve">   family    </w:t>
      </w:r>
      <w:r>
        <w:t xml:space="preserve">   fun    </w:t>
      </w:r>
      <w:r>
        <w:t xml:space="preserve">   heart    </w:t>
      </w:r>
      <w:r>
        <w:t xml:space="preserve">   love    </w:t>
      </w:r>
      <w:r>
        <w:t xml:space="preserve">   Christian    </w:t>
      </w:r>
      <w:r>
        <w:t xml:space="preserve">   fireworks    </w:t>
      </w:r>
      <w:r>
        <w:t xml:space="preserve">   swimming    </w:t>
      </w:r>
      <w:r>
        <w:t xml:space="preserve">   bugs    </w:t>
      </w:r>
      <w:r>
        <w:t xml:space="preserve">   grass    </w:t>
      </w:r>
      <w:r>
        <w:t xml:space="preserve">   sunny    </w:t>
      </w:r>
      <w:r>
        <w:t xml:space="preserve">   table    </w:t>
      </w:r>
      <w:r>
        <w:t xml:space="preserve">   red velvet cake    </w:t>
      </w:r>
      <w:r>
        <w:t xml:space="preserve">   bike    </w:t>
      </w:r>
      <w:r>
        <w:t xml:space="preserve">   noble park    </w:t>
      </w:r>
      <w:r>
        <w:t xml:space="preserve">   bbq    </w:t>
      </w:r>
      <w:r>
        <w:t xml:space="preserve">   children    </w:t>
      </w:r>
      <w:r>
        <w:t xml:space="preserve">   Oakalone    </w:t>
      </w:r>
      <w:r>
        <w:t xml:space="preserve">   church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 Word Search</dc:title>
  <dcterms:created xsi:type="dcterms:W3CDTF">2021-10-11T14:25:45Z</dcterms:created>
  <dcterms:modified xsi:type="dcterms:W3CDTF">2021-10-11T14:25:45Z</dcterms:modified>
</cp:coreProperties>
</file>