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Picnic</w:t>
      </w:r>
    </w:p>
    <w:p>
      <w:pPr>
        <w:pStyle w:val="Questions"/>
      </w:pPr>
      <w:r>
        <w:t xml:space="preserve">1. ATESKB </w:t>
      </w:r>
      <w:r>
        <w:rPr>
          <w:u w:val="single"/>
        </w:rPr>
        <w:t xml:space="preserve">__Basket____________________________________</w:t>
      </w:r>
    </w:p>
    <w:p>
      <w:pPr>
        <w:pStyle w:val="Questions"/>
      </w:pPr>
      <w:r>
        <w:t xml:space="preserve">2. NATLKBE </w:t>
      </w:r>
      <w:r>
        <w:rPr>
          <w:u w:val="single"/>
        </w:rPr>
        <w:t xml:space="preserve">__Blanket__________________________________</w:t>
      </w:r>
    </w:p>
    <w:p>
      <w:pPr>
        <w:pStyle w:val="Questions"/>
      </w:pPr>
      <w:r>
        <w:t xml:space="preserve">3. HTO OGD </w:t>
      </w:r>
      <w:r>
        <w:rPr>
          <w:u w:val="single"/>
        </w:rPr>
        <w:t xml:space="preserve">__hot dog__________________________________</w:t>
      </w:r>
    </w:p>
    <w:p>
      <w:pPr>
        <w:pStyle w:val="Questions"/>
      </w:pPr>
      <w:r>
        <w:t xml:space="preserve">4. UBRGRAEMH </w:t>
      </w:r>
      <w:r>
        <w:rPr>
          <w:u w:val="single"/>
        </w:rPr>
        <w:t xml:space="preserve">__hamburger______________________________</w:t>
      </w:r>
    </w:p>
    <w:p>
      <w:pPr>
        <w:pStyle w:val="Questions"/>
      </w:pPr>
      <w:r>
        <w:t xml:space="preserve">5. RELOOC </w:t>
      </w:r>
      <w:r>
        <w:rPr>
          <w:u w:val="single"/>
        </w:rPr>
        <w:t xml:space="preserve">__cooler____________________________________</w:t>
      </w:r>
    </w:p>
    <w:p>
      <w:pPr>
        <w:pStyle w:val="Questions"/>
      </w:pPr>
      <w:r>
        <w:t xml:space="preserve">6. EHTUKCP </w:t>
      </w:r>
      <w:r>
        <w:rPr>
          <w:u w:val="single"/>
        </w:rPr>
        <w:t xml:space="preserve">__ketchup__________________________________</w:t>
      </w:r>
    </w:p>
    <w:p>
      <w:pPr>
        <w:pStyle w:val="Questions"/>
      </w:pPr>
      <w:r>
        <w:t xml:space="preserve">7. RSTAMDU </w:t>
      </w:r>
      <w:r>
        <w:rPr>
          <w:u w:val="single"/>
        </w:rPr>
        <w:t xml:space="preserve">__mustard__________________________________</w:t>
      </w:r>
    </w:p>
    <w:p>
      <w:pPr>
        <w:pStyle w:val="Questions"/>
      </w:pPr>
      <w:r>
        <w:t xml:space="preserve">8. DASAL </w:t>
      </w:r>
      <w:r>
        <w:rPr>
          <w:u w:val="single"/>
        </w:rPr>
        <w:t xml:space="preserve">__salad______________________________________</w:t>
      </w:r>
    </w:p>
    <w:p>
      <w:pPr>
        <w:pStyle w:val="Questions"/>
      </w:pPr>
      <w:r>
        <w:t xml:space="preserve">9. PSHCI </w:t>
      </w:r>
      <w:r>
        <w:rPr>
          <w:u w:val="single"/>
        </w:rPr>
        <w:t xml:space="preserve">__chips______________________________________</w:t>
      </w:r>
    </w:p>
    <w:p>
      <w:pPr>
        <w:pStyle w:val="Questions"/>
      </w:pPr>
      <w:r>
        <w:t xml:space="preserve">10. FIRKORSWE </w:t>
      </w:r>
      <w:r>
        <w:rPr>
          <w:u w:val="single"/>
        </w:rPr>
        <w:t xml:space="preserve">__fireworks______________________________</w:t>
      </w:r>
    </w:p>
    <w:p>
      <w:pPr>
        <w:pStyle w:val="Questions"/>
      </w:pPr>
      <w:r>
        <w:t xml:space="preserve">11. NTSA </w:t>
      </w:r>
      <w:r>
        <w:rPr>
          <w:u w:val="single"/>
        </w:rPr>
        <w:t xml:space="preserve">__ants________________________________________</w:t>
      </w:r>
    </w:p>
    <w:p>
      <w:pPr>
        <w:pStyle w:val="Questions"/>
      </w:pPr>
      <w:r>
        <w:t xml:space="preserve">12. DLUPGNROAY </w:t>
      </w:r>
      <w:r>
        <w:rPr>
          <w:u w:val="single"/>
        </w:rPr>
        <w:t xml:space="preserve">__playground____________________________</w:t>
      </w:r>
    </w:p>
    <w:p>
      <w:pPr>
        <w:pStyle w:val="Questions"/>
      </w:pPr>
      <w:r>
        <w:t xml:space="preserve">13. RRKIFOEWS </w:t>
      </w:r>
      <w:r>
        <w:rPr>
          <w:u w:val="single"/>
        </w:rPr>
        <w:t xml:space="preserve">__fireworks______________________________</w:t>
      </w:r>
    </w:p>
    <w:p>
      <w:pPr>
        <w:pStyle w:val="Questions"/>
      </w:pPr>
      <w:r>
        <w:t xml:space="preserve">14. KCOOUTO </w:t>
      </w:r>
      <w:r>
        <w:rPr>
          <w:u w:val="single"/>
        </w:rPr>
        <w:t xml:space="preserve">__cookout__________________________________</w:t>
      </w:r>
    </w:p>
    <w:p>
      <w:pPr>
        <w:pStyle w:val="Questions"/>
      </w:pPr>
      <w:r>
        <w:t xml:space="preserve">15. RAKP </w:t>
      </w:r>
      <w:r>
        <w:rPr>
          <w:u w:val="single"/>
        </w:rPr>
        <w:t xml:space="preserve">__park________________________________________</w:t>
      </w:r>
    </w:p>
    <w:p>
      <w:pPr>
        <w:pStyle w:val="Questions"/>
      </w:pPr>
      <w:r>
        <w:t xml:space="preserve">16. CHDINSWA </w:t>
      </w:r>
      <w:r>
        <w:rPr>
          <w:u w:val="single"/>
        </w:rPr>
        <w:t xml:space="preserve">__sandwich________________________________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</dc:title>
  <dcterms:created xsi:type="dcterms:W3CDTF">2021-10-11T14:27:06Z</dcterms:created>
  <dcterms:modified xsi:type="dcterms:W3CDTF">2021-10-11T14:27:06Z</dcterms:modified>
</cp:coreProperties>
</file>