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Pictures of Hollis Woods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shaking with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confuse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 approving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be false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be coated with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unable to be controlled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go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frantic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impression in a solid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restless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dark outline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walk aimlessly with heavy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full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settled comfortably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put forth violently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Pictures of Hollis Woods</dc:title>
  <dcterms:created xsi:type="dcterms:W3CDTF">2021-10-11T14:25:52Z</dcterms:created>
  <dcterms:modified xsi:type="dcterms:W3CDTF">2021-10-11T14:25:52Z</dcterms:modified>
</cp:coreProperties>
</file>