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Pi(e)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MIDAMERICA    </w:t>
      </w:r>
      <w:r>
        <w:t xml:space="preserve">   NUTRITION    </w:t>
      </w:r>
      <w:r>
        <w:t xml:space="preserve">   PROGRAM    </w:t>
      </w:r>
      <w:r>
        <w:t xml:space="preserve">   RADIUS    </w:t>
      </w:r>
      <w:r>
        <w:t xml:space="preserve">   PECAN    </w:t>
      </w:r>
      <w:r>
        <w:t xml:space="preserve">   ONE    </w:t>
      </w:r>
      <w:r>
        <w:t xml:space="preserve">   FRENCH SILK    </w:t>
      </w:r>
      <w:r>
        <w:t xml:space="preserve">   DIAMETER    </w:t>
      </w:r>
      <w:r>
        <w:t xml:space="preserve">   CIRCLE    </w:t>
      </w:r>
      <w:r>
        <w:t xml:space="preserve">   AREA    </w:t>
      </w:r>
      <w:r>
        <w:t xml:space="preserve">   VOLUME    </w:t>
      </w:r>
      <w:r>
        <w:t xml:space="preserve">   STRAWBERRY RHUBARB    </w:t>
      </w:r>
      <w:r>
        <w:t xml:space="preserve">   PEANUT BUTTER    </w:t>
      </w:r>
      <w:r>
        <w:t xml:space="preserve">   FOUR    </w:t>
      </w:r>
      <w:r>
        <w:t xml:space="preserve">   CYLINDER    </w:t>
      </w:r>
      <w:r>
        <w:t xml:space="preserve">   CHERRY    </w:t>
      </w:r>
      <w:r>
        <w:t xml:space="preserve">   APPLE    </w:t>
      </w:r>
      <w:r>
        <w:t xml:space="preserve">   THREE    </w:t>
      </w:r>
      <w:r>
        <w:t xml:space="preserve">   PIE    </w:t>
      </w:r>
      <w:r>
        <w:t xml:space="preserve">   PEACH    </w:t>
      </w:r>
      <w:r>
        <w:t xml:space="preserve">   KEY LIME    </w:t>
      </w:r>
      <w:r>
        <w:t xml:space="preserve">   CIRCUMFERENCE    </w:t>
      </w:r>
      <w:r>
        <w:t xml:space="preserve">   BANANA CREAM    </w:t>
      </w:r>
      <w:r>
        <w:t xml:space="preserve">   A LA MODE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Pi(e) Day </dc:title>
  <dcterms:created xsi:type="dcterms:W3CDTF">2021-10-11T14:25:28Z</dcterms:created>
  <dcterms:modified xsi:type="dcterms:W3CDTF">2021-10-11T14:25:28Z</dcterms:modified>
</cp:coreProperties>
</file>