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Pigball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PigBall    </w:t>
      </w:r>
      <w:r>
        <w:t xml:space="preserve">   TeamWork    </w:t>
      </w:r>
      <w:r>
        <w:t xml:space="preserve">   NoContact    </w:t>
      </w:r>
      <w:r>
        <w:t xml:space="preserve">   ThreeFeetAway    </w:t>
      </w:r>
      <w:r>
        <w:t xml:space="preserve">   ThreePasses    </w:t>
      </w:r>
      <w:r>
        <w:t xml:space="preserve">   ThreeAlligators    </w:t>
      </w:r>
      <w:r>
        <w:t xml:space="preserve">   TwoHands    </w:t>
      </w:r>
      <w:r>
        <w:t xml:space="preserve">   Overhand    </w:t>
      </w:r>
      <w:r>
        <w:t xml:space="preserve">   Underhand    </w:t>
      </w:r>
      <w:r>
        <w:t xml:space="preserve">   NoSteps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Pigball</dc:title>
  <dcterms:created xsi:type="dcterms:W3CDTF">2021-10-11T14:25:52Z</dcterms:created>
  <dcterms:modified xsi:type="dcterms:W3CDTF">2021-10-11T14:25:52Z</dcterms:modified>
</cp:coreProperties>
</file>