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Pigment disorders of the skin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Inflammatory, uncomfortable, and often chronic disease of the skin; includes scaling and sometimes severe itching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"birthmark"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Abnormal discolorations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"Mask of pregnancy", hyperpigmentation in spots that are not elevated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Skin disease characterized by red patches covered with silver-white scales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change in pigmentation of skin caused by exposure to the sun or UV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absence of pigment, resulting in light or white splotches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"freckles"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Abnormal brown-colored or wine-colored skin discoloration with a circular or irregular shape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Darker than normal pigmentation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Contagious bacterial skin infection characterized by weeping lesions and usually caused by staphylococcus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Absence of melanin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A.k.a. "Pinkeye"; infection of the eye(s) and may be caused by a bacteria or a virus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Hereditary condition that causes hypopigmented spots and splotches on the skin that often appear milky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Recurring viral infection that often presents as a fever blister (no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Light, abnormal patches caused by a burn, scar, inflammation, or congenital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Broad term used to describe any inflammatory condition of the skin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Pigment disorders of the skin</dc:title>
  <dcterms:created xsi:type="dcterms:W3CDTF">2021-10-12T20:28:10Z</dcterms:created>
  <dcterms:modified xsi:type="dcterms:W3CDTF">2021-10-12T20:28:10Z</dcterms:modified>
</cp:coreProperties>
</file>