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Pilgrimage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Priest    </w:t>
      </w:r>
      <w:r>
        <w:t xml:space="preserve">   Communion    </w:t>
      </w:r>
      <w:r>
        <w:t xml:space="preserve">   Prayers    </w:t>
      </w:r>
      <w:r>
        <w:t xml:space="preserve">   Christians    </w:t>
      </w:r>
      <w:r>
        <w:t xml:space="preserve">   Cross    </w:t>
      </w:r>
      <w:r>
        <w:t xml:space="preserve">   Anglesey    </w:t>
      </w:r>
      <w:r>
        <w:t xml:space="preserve">   Brynsiencyn    </w:t>
      </w:r>
      <w:r>
        <w:t xml:space="preserve">   Beach    </w:t>
      </w:r>
      <w:r>
        <w:t xml:space="preserve">   Church    </w:t>
      </w:r>
      <w:r>
        <w:t xml:space="preserve">   Jesus    </w:t>
      </w:r>
      <w:r>
        <w:t xml:space="preserve">   Bible    </w:t>
      </w:r>
      <w:r>
        <w:t xml:space="preserve">   Dwynwen    </w:t>
      </w:r>
      <w:r>
        <w:t xml:space="preserve">   Nidan    </w:t>
      </w:r>
      <w:r>
        <w:t xml:space="preserve">   Llanddwyn    </w:t>
      </w:r>
      <w:r>
        <w:t xml:space="preserve">   Pilgrimage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Pilgrimage</dc:title>
  <dcterms:created xsi:type="dcterms:W3CDTF">2021-10-11T14:26:21Z</dcterms:created>
  <dcterms:modified xsi:type="dcterms:W3CDTF">2021-10-11T14:26:21Z</dcterms:modified>
</cp:coreProperties>
</file>