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Pine Tree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Riley    </w:t>
      </w:r>
      <w:r>
        <w:t xml:space="preserve">   Ava    </w:t>
      </w:r>
      <w:r>
        <w:t xml:space="preserve">   Madison    </w:t>
      </w:r>
      <w:r>
        <w:t xml:space="preserve">   Ruby    </w:t>
      </w:r>
      <w:r>
        <w:t xml:space="preserve">   Maisie    </w:t>
      </w:r>
      <w:r>
        <w:t xml:space="preserve">   Tommy    </w:t>
      </w:r>
      <w:r>
        <w:t xml:space="preserve">   Joseph    </w:t>
      </w:r>
      <w:r>
        <w:t xml:space="preserve">   Carly    </w:t>
      </w:r>
      <w:r>
        <w:t xml:space="preserve">   Jacob    </w:t>
      </w:r>
      <w:r>
        <w:t xml:space="preserve">   Darren    </w:t>
      </w:r>
      <w:r>
        <w:t xml:space="preserve">   BilliMae    </w:t>
      </w:r>
      <w:r>
        <w:t xml:space="preserve">   Jasmine    </w:t>
      </w:r>
      <w:r>
        <w:t xml:space="preserve">   Betsy-May    </w:t>
      </w:r>
      <w:r>
        <w:t xml:space="preserve">   Joe    </w:t>
      </w:r>
      <w:r>
        <w:t xml:space="preserve">   Miah    </w:t>
      </w:r>
      <w:r>
        <w:t xml:space="preserve">   Phoebe    </w:t>
      </w:r>
      <w:r>
        <w:t xml:space="preserve">   Andrew    </w:t>
      </w:r>
      <w:r>
        <w:t xml:space="preserve">   Samantha    </w:t>
      </w:r>
      <w:r>
        <w:t xml:space="preserve">   Kady    </w:t>
      </w:r>
      <w:r>
        <w:t xml:space="preserve">   Bethany    </w:t>
      </w:r>
      <w:r>
        <w:t xml:space="preserve">   Archie    </w:t>
      </w:r>
      <w:r>
        <w:t xml:space="preserve">   Amelia    </w:t>
      </w:r>
      <w:r>
        <w:t xml:space="preserve">   Oliver    </w:t>
      </w:r>
      <w:r>
        <w:t xml:space="preserve">   Liam    </w:t>
      </w:r>
      <w:r>
        <w:t xml:space="preserve">   David    </w:t>
      </w:r>
      <w:r>
        <w:t xml:space="preserve">   Imogen    </w:t>
      </w:r>
      <w:r>
        <w:t xml:space="preserve">   cody    </w:t>
      </w:r>
      <w:r>
        <w:t xml:space="preserve">   Amber    </w:t>
      </w:r>
      <w:r>
        <w:t xml:space="preserve">   Bailey    </w:t>
      </w:r>
      <w:r>
        <w:t xml:space="preserve">   Griffin    </w:t>
      </w:r>
      <w:r>
        <w:t xml:space="preserve">   Baylee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Tree Class</dc:title>
  <dcterms:created xsi:type="dcterms:W3CDTF">2021-10-11T14:27:43Z</dcterms:created>
  <dcterms:modified xsi:type="dcterms:W3CDTF">2021-10-11T14:27:43Z</dcterms:modified>
</cp:coreProperties>
</file>