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Pink Dolphins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CATFISH    </w:t>
      </w:r>
      <w:r>
        <w:t xml:space="preserve">   CRABS    </w:t>
      </w:r>
      <w:r>
        <w:t xml:space="preserve">   STORE WATER    </w:t>
      </w:r>
      <w:r>
        <w:t xml:space="preserve">   GESTATION PERIOD    </w:t>
      </w:r>
      <w:r>
        <w:t xml:space="preserve">   CARNIVORE    </w:t>
      </w:r>
      <w:r>
        <w:t xml:space="preserve">   DOLPHINS    </w:t>
      </w:r>
      <w:r>
        <w:t xml:space="preserve">   PREDATORS    </w:t>
      </w:r>
      <w:r>
        <w:t xml:space="preserve">   PREY    </w:t>
      </w:r>
      <w:r>
        <w:t xml:space="preserve">   LIVE BIRTH    </w:t>
      </w:r>
      <w:r>
        <w:t xml:space="preserve">   RIVER FISH    </w:t>
      </w:r>
      <w:r>
        <w:t xml:space="preserve">   TROPICAL    </w:t>
      </w:r>
      <w:r>
        <w:t xml:space="preserve">   AMAZON 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Dolphins</dc:title>
  <dcterms:created xsi:type="dcterms:W3CDTF">2021-10-11T14:26:17Z</dcterms:created>
  <dcterms:modified xsi:type="dcterms:W3CDTF">2021-10-11T14:26:17Z</dcterms:modified>
</cp:coreProperties>
</file>