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Pink week 10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stampede    </w:t>
      </w:r>
      <w:r>
        <w:t xml:space="preserve">   eagle    </w:t>
      </w:r>
      <w:r>
        <w:t xml:space="preserve">   slowly    </w:t>
      </w:r>
      <w:r>
        <w:t xml:space="preserve">   waitress    </w:t>
      </w:r>
      <w:r>
        <w:t xml:space="preserve">   salute    </w:t>
      </w:r>
      <w:r>
        <w:t xml:space="preserve">   visor    </w:t>
      </w:r>
      <w:r>
        <w:t xml:space="preserve">   expose    </w:t>
      </w:r>
      <w:r>
        <w:t xml:space="preserve">   safety    </w:t>
      </w:r>
      <w:r>
        <w:t xml:space="preserve">   zebra    </w:t>
      </w:r>
      <w:r>
        <w:t xml:space="preserve">   fifteen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week 10 word search</dc:title>
  <dcterms:created xsi:type="dcterms:W3CDTF">2021-10-11T14:28:08Z</dcterms:created>
  <dcterms:modified xsi:type="dcterms:W3CDTF">2021-10-11T14:28:08Z</dcterms:modified>
</cp:coreProperties>
</file>