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Pinky Promise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girls    </w:t>
      </w:r>
      <w:r>
        <w:t xml:space="preserve">   boys    </w:t>
      </w:r>
      <w:r>
        <w:t xml:space="preserve">   diet    </w:t>
      </w:r>
      <w:r>
        <w:t xml:space="preserve">   body hair    </w:t>
      </w:r>
      <w:r>
        <w:t xml:space="preserve">   breasts    </w:t>
      </w:r>
      <w:r>
        <w:t xml:space="preserve">   sexuality    </w:t>
      </w:r>
      <w:r>
        <w:t xml:space="preserve">   pads    </w:t>
      </w:r>
      <w:r>
        <w:t xml:space="preserve">   deoderant    </w:t>
      </w:r>
      <w:r>
        <w:t xml:space="preserve">   abstinence    </w:t>
      </w:r>
      <w:r>
        <w:t xml:space="preserve">   baby    </w:t>
      </w:r>
      <w:r>
        <w:t xml:space="preserve">   celibacy    </w:t>
      </w:r>
      <w:r>
        <w:t xml:space="preserve">   feelings    </w:t>
      </w:r>
      <w:r>
        <w:t xml:space="preserve">   friends    </w:t>
      </w:r>
      <w:r>
        <w:t xml:space="preserve">   hygiene    </w:t>
      </w:r>
      <w:r>
        <w:t xml:space="preserve">   life    </w:t>
      </w:r>
      <w:r>
        <w:t xml:space="preserve">   love    </w:t>
      </w:r>
      <w:r>
        <w:t xml:space="preserve">   marriage    </w:t>
      </w:r>
      <w:r>
        <w:t xml:space="preserve">   menstral cycle    </w:t>
      </w:r>
      <w:r>
        <w:t xml:space="preserve">   peer pressure    </w:t>
      </w:r>
      <w:r>
        <w:t xml:space="preserve">   period    </w:t>
      </w:r>
      <w:r>
        <w:t xml:space="preserve">   puberty    </w:t>
      </w:r>
      <w:r>
        <w:t xml:space="preserve">   scared    </w:t>
      </w:r>
      <w:r>
        <w:t xml:space="preserve">   std    </w:t>
      </w:r>
      <w:r>
        <w:t xml:space="preserve">   talk    </w:t>
      </w:r>
      <w:r>
        <w:t xml:space="preserve">   vagina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Pinky Promise</dc:title>
  <dcterms:created xsi:type="dcterms:W3CDTF">2021-10-11T14:26:38Z</dcterms:created>
  <dcterms:modified xsi:type="dcterms:W3CDTF">2021-10-11T14:26:38Z</dcterms:modified>
</cp:coreProperties>
</file>