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Pioneer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Academics    </w:t>
      </w:r>
      <w:r>
        <w:t xml:space="preserve">   Alleman    </w:t>
      </w:r>
      <w:r>
        <w:t xml:space="preserve">   Art    </w:t>
      </w:r>
      <w:r>
        <w:t xml:space="preserve">   Basketball    </w:t>
      </w:r>
      <w:r>
        <w:t xml:space="preserve">   Cheerleading    </w:t>
      </w:r>
      <w:r>
        <w:t xml:space="preserve">   Computer    </w:t>
      </w:r>
      <w:r>
        <w:t xml:space="preserve">   Cross Country    </w:t>
      </w:r>
      <w:r>
        <w:t xml:space="preserve">   Decorum    </w:t>
      </w:r>
      <w:r>
        <w:t xml:space="preserve">   English    </w:t>
      </w:r>
      <w:r>
        <w:t xml:space="preserve">   Faith    </w:t>
      </w:r>
      <w:r>
        <w:t xml:space="preserve">   Football    </w:t>
      </w:r>
      <w:r>
        <w:t xml:space="preserve">   Friendship    </w:t>
      </w:r>
      <w:r>
        <w:t xml:space="preserve">   Future    </w:t>
      </w:r>
      <w:r>
        <w:t xml:space="preserve">   Golf    </w:t>
      </w:r>
      <w:r>
        <w:t xml:space="preserve">   History    </w:t>
      </w:r>
      <w:r>
        <w:t xml:space="preserve">   Jesus    </w:t>
      </w:r>
      <w:r>
        <w:t xml:space="preserve">   Languages    </w:t>
      </w:r>
      <w:r>
        <w:t xml:space="preserve">   Math    </w:t>
      </w:r>
      <w:r>
        <w:t xml:space="preserve">   Pioneer    </w:t>
      </w:r>
      <w:r>
        <w:t xml:space="preserve">   Science    </w:t>
      </w:r>
      <w:r>
        <w:t xml:space="preserve">   Soccer    </w:t>
      </w:r>
      <w:r>
        <w:t xml:space="preserve">   Spirit    </w:t>
      </w:r>
      <w:r>
        <w:t xml:space="preserve">   Sports    </w:t>
      </w:r>
      <w:r>
        <w:t xml:space="preserve">   Support    </w:t>
      </w:r>
      <w:r>
        <w:t xml:space="preserve">   Tennis    </w:t>
      </w:r>
      <w:r>
        <w:t xml:space="preserve">   Theology    </w:t>
      </w:r>
      <w:r>
        <w:t xml:space="preserve">   Track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Word Search</dc:title>
  <dcterms:created xsi:type="dcterms:W3CDTF">2021-10-11T14:26:40Z</dcterms:created>
  <dcterms:modified xsi:type="dcterms:W3CDTF">2021-10-11T14:26:40Z</dcterms:modified>
</cp:coreProperties>
</file>