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Piper Rockelle and Squad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Ayden Mekus    </w:t>
      </w:r>
      <w:r>
        <w:t xml:space="preserve">   BBY I    </w:t>
      </w:r>
      <w:r>
        <w:t xml:space="preserve">   Butterflies    </w:t>
      </w:r>
      <w:r>
        <w:t xml:space="preserve">   Chicken Girls    </w:t>
      </w:r>
      <w:r>
        <w:t xml:space="preserve">   Claire Rocksmith    </w:t>
      </w:r>
      <w:r>
        <w:t xml:space="preserve">   Connor Cain    </w:t>
      </w:r>
      <w:r>
        <w:t xml:space="preserve">   Editor    </w:t>
      </w:r>
      <w:r>
        <w:t xml:space="preserve">   Elliana Walmsey    </w:t>
      </w:r>
      <w:r>
        <w:t xml:space="preserve">   Emily Dobson    </w:t>
      </w:r>
      <w:r>
        <w:t xml:space="preserve">   Ghost    </w:t>
      </w:r>
      <w:r>
        <w:t xml:space="preserve">   I Don't Date Noodles    </w:t>
      </w:r>
      <w:r>
        <w:t xml:space="preserve">   Its Christmas!    </w:t>
      </w:r>
      <w:r>
        <w:t xml:space="preserve">   Jenna Davis    </w:t>
      </w:r>
      <w:r>
        <w:t xml:space="preserve">   Jentzen Ramirez    </w:t>
      </w:r>
      <w:r>
        <w:t xml:space="preserve">   Jordan Matter    </w:t>
      </w:r>
      <w:r>
        <w:t xml:space="preserve">   Lev Cameron    </w:t>
      </w:r>
      <w:r>
        <w:t xml:space="preserve">   Lyon Daniels    </w:t>
      </w:r>
      <w:r>
        <w:t xml:space="preserve">   Mani    </w:t>
      </w:r>
      <w:r>
        <w:t xml:space="preserve">   Piper Rockelle    </w:t>
      </w:r>
      <w:r>
        <w:t xml:space="preserve">   Pressley Hisbouch    </w:t>
      </w:r>
      <w:r>
        <w:t xml:space="preserve">   Put You First    </w:t>
      </w:r>
      <w:r>
        <w:t xml:space="preserve">   Sawyer Sharbino    </w:t>
      </w:r>
      <w:r>
        <w:t xml:space="preserve">   Sidewalk    </w:t>
      </w:r>
      <w:r>
        <w:t xml:space="preserve">   Sophie Fergi    </w:t>
      </w:r>
      <w:r>
        <w:t xml:space="preserve">   Stage Fright    </w:t>
      </w:r>
      <w:r>
        <w:t xml:space="preserve">   Symonne Harrison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Piper Rockelle and Squad </dc:title>
  <dcterms:created xsi:type="dcterms:W3CDTF">2021-10-12T20:52:25Z</dcterms:created>
  <dcterms:modified xsi:type="dcterms:W3CDTF">2021-10-12T20:52:25Z</dcterms:modified>
</cp:coreProperties>
</file>