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#PipestoneWarehouseGames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WORLD DOMINATION    </w:t>
      </w:r>
      <w:r>
        <w:t xml:space="preserve">   WINNING    </w:t>
      </w:r>
      <w:r>
        <w:t xml:space="preserve">   TEAMWORK    </w:t>
      </w:r>
      <w:r>
        <w:t xml:space="preserve">   SCANNER    </w:t>
      </w:r>
      <w:r>
        <w:t xml:space="preserve">   SALES ORDER    </w:t>
      </w:r>
      <w:r>
        <w:t xml:space="preserve">   PIPESTONE    </w:t>
      </w:r>
      <w:r>
        <w:t xml:space="preserve">   NEXT DAY AIR    </w:t>
      </w:r>
      <w:r>
        <w:t xml:space="preserve">   HELPING FARMERS    </w:t>
      </w:r>
      <w:r>
        <w:t xml:space="preserve">   YES WE CAN    </w:t>
      </w:r>
      <w:r>
        <w:t xml:space="preserve">   FUN    </w:t>
      </w:r>
      <w:r>
        <w:t xml:space="preserve">   FREE FREIGHT    </w:t>
      </w:r>
      <w:r>
        <w:t xml:space="preserve">   FARM ORDER    </w:t>
      </w:r>
      <w:r>
        <w:t xml:space="preserve">   EFFICIENT    </w:t>
      </w:r>
      <w:r>
        <w:t xml:space="preserve">   DRIVE UP WINDOW    </w:t>
      </w:r>
      <w:r>
        <w:t xml:space="preserve">   BEST YEAR YET    </w:t>
      </w:r>
      <w:r>
        <w:t xml:space="preserve">   ABSOLUTE VARIANCE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#PipestoneWarehouseGames</dc:title>
  <dcterms:created xsi:type="dcterms:W3CDTF">2021-12-21T03:44:51Z</dcterms:created>
  <dcterms:modified xsi:type="dcterms:W3CDTF">2021-12-21T03:44:51Z</dcterms:modified>
</cp:coreProperties>
</file>