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Pippi Longstocking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Neighbors    </w:t>
      </w:r>
      <w:r>
        <w:t xml:space="preserve">   Learn    </w:t>
      </w:r>
      <w:r>
        <w:t xml:space="preserve">   Robbers    </w:t>
      </w:r>
      <w:r>
        <w:t xml:space="preserve">   Monkey    </w:t>
      </w:r>
      <w:r>
        <w:t xml:space="preserve">   Horse    </w:t>
      </w:r>
      <w:r>
        <w:t xml:space="preserve">   Adventures    </w:t>
      </w:r>
      <w:r>
        <w:t xml:space="preserve">   Scared    </w:t>
      </w:r>
      <w:r>
        <w:t xml:space="preserve">   Shy    </w:t>
      </w:r>
      <w:r>
        <w:t xml:space="preserve">   Annika    </w:t>
      </w:r>
      <w:r>
        <w:t xml:space="preserve">   Tommy    </w:t>
      </w:r>
      <w:r>
        <w:t xml:space="preserve">   Villekulla    </w:t>
      </w:r>
      <w:r>
        <w:t xml:space="preserve">   Villa    </w:t>
      </w:r>
      <w:r>
        <w:t xml:space="preserve">   Braids    </w:t>
      </w:r>
      <w:r>
        <w:t xml:space="preserve">   Longstocking    </w:t>
      </w:r>
      <w:r>
        <w:t xml:space="preserve">   Pippi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Pippi Longstocking Word Search</dc:title>
  <dcterms:created xsi:type="dcterms:W3CDTF">2021-10-11T14:26:42Z</dcterms:created>
  <dcterms:modified xsi:type="dcterms:W3CDTF">2021-10-11T14:26:42Z</dcterms:modified>
</cp:coreProperties>
</file>