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Pippi at the 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 of Pippi Longstocking is Astrid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crowd _________ Pippi better than the other performers.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Pippi thought the circus was untidy because there was _______ on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lady who took Pippi's gold coins tried to ____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Alfonso and Mr Nilsson ___ ____ go to the circus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Pippi fell sound ______ after winning her match with the strongest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Pippi rode on the back of a horse with a lady named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Pippi is a good _________ to Tommy and Annika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Pippi use to pay for her ticket to the circus?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Pippi thought everyone should be able to _____ in the fun at the circus.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two robber looked in the ____ at Pippi counting her gold.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Pippi won one _______________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beginning of the next chapter, Pippi is __________ her gold on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Pippi was unafraid of the strongest man in the world because she was the _______ girl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Pippi won the money, she thought it was ______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Pippi thought you paid to own all of the things from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ring master said he would rather ____ Pippi.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ring master did not like ______ at 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next chapter is about 2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Pippi has _____ ________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times did Pippi throw the strongest man on the mat?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word for robber is a ______.</w:t>
            </w:r>
          </w:p>
        </w:tc>
      </w:tr>
    </w:tbl>
    <w:p>
      <w:pPr>
        <w:pStyle w:val="WordBankMedium"/>
      </w:pPr>
      <w:r>
        <w:t xml:space="preserve">   gold     </w:t>
      </w:r>
      <w:r>
        <w:t xml:space="preserve">   three    </w:t>
      </w:r>
      <w:r>
        <w:t xml:space="preserve">   hundred    </w:t>
      </w:r>
      <w:r>
        <w:t xml:space="preserve">   circus    </w:t>
      </w:r>
      <w:r>
        <w:t xml:space="preserve">   join    </w:t>
      </w:r>
      <w:r>
        <w:t xml:space="preserve">   Pippi    </w:t>
      </w:r>
      <w:r>
        <w:t xml:space="preserve">   eat    </w:t>
      </w:r>
      <w:r>
        <w:t xml:space="preserve">   dirty paper    </w:t>
      </w:r>
      <w:r>
        <w:t xml:space="preserve">   super human    </w:t>
      </w:r>
      <w:r>
        <w:t xml:space="preserve">   Carmencita    </w:t>
      </w:r>
      <w:r>
        <w:t xml:space="preserve">   liked    </w:t>
      </w:r>
      <w:r>
        <w:t xml:space="preserve">   strongest    </w:t>
      </w:r>
      <w:r>
        <w:t xml:space="preserve">   sawdust    </w:t>
      </w:r>
      <w:r>
        <w:t xml:space="preserve">   bite    </w:t>
      </w:r>
      <w:r>
        <w:t xml:space="preserve">   asleep    </w:t>
      </w:r>
      <w:r>
        <w:t xml:space="preserve">   did not    </w:t>
      </w:r>
      <w:r>
        <w:t xml:space="preserve">   Lindgren    </w:t>
      </w:r>
      <w:r>
        <w:t xml:space="preserve">   robbers    </w:t>
      </w:r>
      <w:r>
        <w:t xml:space="preserve">   thief    </w:t>
      </w:r>
      <w:r>
        <w:t xml:space="preserve">   friend    </w:t>
      </w:r>
      <w:r>
        <w:t xml:space="preserve">   counting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Pippi at the Circus</dc:title>
  <dcterms:created xsi:type="dcterms:W3CDTF">2021-10-12T20:29:09Z</dcterms:created>
  <dcterms:modified xsi:type="dcterms:W3CDTF">2021-10-12T20:29:09Z</dcterms:modified>
</cp:coreProperties>
</file>