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Pippi longstocking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Astrid _ _ _ _ _ _ _ _ is the author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Pippi has what red, on her head?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Tommy and Annika's surname?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Pippi's Monkey's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Pippi's mum is an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Pippi lives in _ _ _ _ _ _ _ _ _ _ cottage.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nationality  is Pippi?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Pippi _ _ _ _ _ _ _ _ _ _ _ 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Pippi's Mum lives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Pippi think her dad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Pippi goes to a _ _ _ _ _ _ with Tommy and Annika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Finish the sentence; North, south, east and west, Pippi is the very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neighbors are friends with Pippi?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would like to _ _ _ _ _ _ around the world like Pippi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Pippi goes to a tea _ _ _ _ 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Pippi longstocking</dc:title>
  <dcterms:created xsi:type="dcterms:W3CDTF">2021-10-12T20:27:56Z</dcterms:created>
  <dcterms:modified xsi:type="dcterms:W3CDTF">2021-10-12T20:27:56Z</dcterms:modified>
</cp:coreProperties>
</file>