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Pirates Français des Caraïbes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Quand Rachelle a frappé Antoine dans le visage?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Qu'est-ce que les pirates français et espagnol veulent trouver?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pourquoi Rachelle lancer l'arme à feu sur le plancher du navire?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Qu'est-ce que François révèle sur Antoine à Rachelle?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Quand Antoine et François se battent quelles armes sont les deux pirates utilisent?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Quel est le nom de la principale pirate espagnol?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Rachelle est trés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Que faire les pirates français et espagnol veulent trouver?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 fin du livre qui ne Rachelle finissent avec?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François est très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Pour quelle raison l'entrée de la grotte à bloquer?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quel est le nom de la principale pirate français?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 est le fiancé de Antoine?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Où vient Fraçois voir première Rachelle?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Qui a dit Antoine sur les pirates dans la distance?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Après Philippe dit Antoine sur les pirates à venir, qu'est-ce que Antonie faire?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Quand les pirates trouvent l'île, qu'est-ce qu'ils coupé?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Après François et Rachelle ont parlé de leur amour, Fracois à lancer la carte secrète dans l'océan. Qui a pris la carte de l'océan?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Qu'est-ce que Antoine adorent?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Qu'est-ce que François et Rachelle boivent ce qui les rend honnêtes les uns avec les autres?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Pirates Français des Caraïbes</dc:title>
  <dcterms:created xsi:type="dcterms:W3CDTF">2021-10-11T14:27:18Z</dcterms:created>
  <dcterms:modified xsi:type="dcterms:W3CDTF">2021-10-11T14:27:18Z</dcterms:modified>
</cp:coreProperties>
</file>