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Pirates Of The Curry Bean</w:t>
      </w:r>
    </w:p>
    <w:p>
      <w:pPr>
        <w:pStyle w:val="Questions"/>
      </w:pPr>
      <w:r>
        <w:t xml:space="preserve">1. LIEIPRWENK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LGMUOBA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RSOWHNCYAAA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LIBEOB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BDRADEER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AERARUBNSYNDC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DYDEEAE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GSOEWRRAWDSG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ASLKC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TISRSUUYQDIQ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OGWAN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RPAEL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AAPCTDOICN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Pirates Of The Curry Bean</dc:title>
  <dcterms:created xsi:type="dcterms:W3CDTF">2021-10-11T14:28:22Z</dcterms:created>
  <dcterms:modified xsi:type="dcterms:W3CDTF">2021-10-11T14:28:22Z</dcterms:modified>
</cp:coreProperties>
</file>