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Pirates Past Noon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Caribbean    </w:t>
      </w:r>
      <w:r>
        <w:t xml:space="preserve">   Magic    </w:t>
      </w:r>
      <w:r>
        <w:t xml:space="preserve">   Tree House    </w:t>
      </w:r>
      <w:r>
        <w:t xml:space="preserve">   Librarian    </w:t>
      </w:r>
      <w:r>
        <w:t xml:space="preserve">   Enchantress    </w:t>
      </w:r>
      <w:r>
        <w:t xml:space="preserve">   Morgan le Fay    </w:t>
      </w:r>
      <w:r>
        <w:t xml:space="preserve">   Storm    </w:t>
      </w:r>
      <w:r>
        <w:t xml:space="preserve">   Whale    </w:t>
      </w:r>
      <w:r>
        <w:t xml:space="preserve">   Island    </w:t>
      </w:r>
      <w:r>
        <w:t xml:space="preserve">   Jewels    </w:t>
      </w:r>
      <w:r>
        <w:t xml:space="preserve">   Sharks    </w:t>
      </w:r>
      <w:r>
        <w:t xml:space="preserve">   Map    </w:t>
      </w:r>
      <w:r>
        <w:t xml:space="preserve">   Gold    </w:t>
      </w:r>
      <w:r>
        <w:t xml:space="preserve">   Treasure    </w:t>
      </w:r>
      <w:r>
        <w:t xml:space="preserve">   Skull and Cross Bones    </w:t>
      </w:r>
      <w:r>
        <w:t xml:space="preserve">   Ship    </w:t>
      </w:r>
      <w:r>
        <w:t xml:space="preserve">   Palm Trees    </w:t>
      </w:r>
      <w:r>
        <w:t xml:space="preserve">   Sea    </w:t>
      </w:r>
      <w:r>
        <w:t xml:space="preserve">   Pirates    </w:t>
      </w:r>
      <w:r>
        <w:t xml:space="preserve">   Beach    </w:t>
      </w:r>
      <w:r>
        <w:t xml:space="preserve">   Parrot    </w:t>
      </w:r>
      <w:r>
        <w:t xml:space="preserve">   Book Mark    </w:t>
      </w:r>
      <w:r>
        <w:t xml:space="preserve">   Medallion    </w:t>
      </w:r>
      <w:r>
        <w:t xml:space="preserve">   Mysterious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Pirates Past Noon</dc:title>
  <dcterms:created xsi:type="dcterms:W3CDTF">2021-10-11T14:27:20Z</dcterms:created>
  <dcterms:modified xsi:type="dcterms:W3CDTF">2021-10-11T14:27:20Z</dcterms:modified>
</cp:coreProperties>
</file>