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Pirates Past Noon</w:t>
      </w:r>
    </w:p>
    <w:p>
      <w:pPr>
        <w:pStyle w:val="Questions"/>
      </w:pPr>
      <w:r>
        <w:t xml:space="preserve">1. EYURSSMIOT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ENAMOILDL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BOKO AKRM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OPTARR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EABCH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PAETSIR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SEA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ALMP EETR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HPIS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ULKLS AND SRCOS BNOES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11. TSRREAEU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DOLG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PAM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HSAKRS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WSJLEE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DASINL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EAHWL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MTROS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GOANRM EL FYE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NETASHNSERC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IBRNAALIR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RTEE UHOES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MGIAC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ECRBINAAB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 Past Noon</dc:title>
  <dcterms:created xsi:type="dcterms:W3CDTF">2021-10-11T14:27:25Z</dcterms:created>
  <dcterms:modified xsi:type="dcterms:W3CDTF">2021-10-11T14:27:25Z</dcterms:modified>
</cp:coreProperties>
</file>