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Pirates Past Noon</w:t>
      </w:r>
    </w:p>
    <w:p>
      <w:pPr>
        <w:pStyle w:val="Questions"/>
      </w:pPr>
      <w:r>
        <w:t xml:space="preserve">1. EYURSSMIOT </w:t>
      </w:r>
      <w:r>
        <w:rPr>
          <w:u w:val="single"/>
        </w:rPr>
        <w:t xml:space="preserve">__Mysterious____________________________</w:t>
      </w:r>
    </w:p>
    <w:p>
      <w:pPr>
        <w:pStyle w:val="Questions"/>
      </w:pPr>
      <w:r>
        <w:t xml:space="preserve">2. ENAMOILDL </w:t>
      </w:r>
      <w:r>
        <w:rPr>
          <w:u w:val="single"/>
        </w:rPr>
        <w:t xml:space="preserve">__Medallion______________________________</w:t>
      </w:r>
    </w:p>
    <w:p>
      <w:pPr>
        <w:pStyle w:val="Questions"/>
      </w:pPr>
      <w:r>
        <w:t xml:space="preserve">3. BOKO AKRM </w:t>
      </w:r>
      <w:r>
        <w:rPr>
          <w:u w:val="single"/>
        </w:rPr>
        <w:t xml:space="preserve">__Book Mark______________________________</w:t>
      </w:r>
    </w:p>
    <w:p>
      <w:pPr>
        <w:pStyle w:val="Questions"/>
      </w:pPr>
      <w:r>
        <w:t xml:space="preserve">4. OPTARR </w:t>
      </w:r>
      <w:r>
        <w:rPr>
          <w:u w:val="single"/>
        </w:rPr>
        <w:t xml:space="preserve">__Parrot____________________________________</w:t>
      </w:r>
    </w:p>
    <w:p>
      <w:pPr>
        <w:pStyle w:val="Questions"/>
      </w:pPr>
      <w:r>
        <w:t xml:space="preserve">5. EABCH </w:t>
      </w:r>
      <w:r>
        <w:rPr>
          <w:u w:val="single"/>
        </w:rPr>
        <w:t xml:space="preserve">__Beach______________________________________</w:t>
      </w:r>
    </w:p>
    <w:p>
      <w:pPr>
        <w:pStyle w:val="Questions"/>
      </w:pPr>
      <w:r>
        <w:t xml:space="preserve">6. PAETSIR </w:t>
      </w:r>
      <w:r>
        <w:rPr>
          <w:u w:val="single"/>
        </w:rPr>
        <w:t xml:space="preserve">__Pirates__________________________________</w:t>
      </w:r>
    </w:p>
    <w:p>
      <w:pPr>
        <w:pStyle w:val="Questions"/>
      </w:pPr>
      <w:r>
        <w:t xml:space="preserve">7. SEA </w:t>
      </w:r>
      <w:r>
        <w:rPr>
          <w:u w:val="single"/>
        </w:rPr>
        <w:t xml:space="preserve">__Sea__________________________________________</w:t>
      </w:r>
    </w:p>
    <w:p>
      <w:pPr>
        <w:pStyle w:val="Questions"/>
      </w:pPr>
      <w:r>
        <w:t xml:space="preserve">8. ALMP EETR </w:t>
      </w:r>
      <w:r>
        <w:rPr>
          <w:u w:val="single"/>
        </w:rPr>
        <w:t xml:space="preserve">__Palm Tree______________________________</w:t>
      </w:r>
    </w:p>
    <w:p>
      <w:pPr>
        <w:pStyle w:val="Questions"/>
      </w:pPr>
      <w:r>
        <w:t xml:space="preserve">9. HPIS </w:t>
      </w:r>
      <w:r>
        <w:rPr>
          <w:u w:val="single"/>
        </w:rPr>
        <w:t xml:space="preserve">__Ship________________________________________</w:t>
      </w:r>
    </w:p>
    <w:p>
      <w:pPr>
        <w:pStyle w:val="Questions"/>
      </w:pPr>
      <w:r>
        <w:t xml:space="preserve">10. ULKLS AND SRCOS BNOES </w:t>
      </w:r>
      <w:r>
        <w:rPr>
          <w:u w:val="single"/>
        </w:rPr>
        <w:t xml:space="preserve">__Skull and Cross Bones______</w:t>
      </w:r>
    </w:p>
    <w:p>
      <w:pPr>
        <w:pStyle w:val="Questions"/>
      </w:pPr>
      <w:r>
        <w:t xml:space="preserve">11. TSRREAEU </w:t>
      </w:r>
      <w:r>
        <w:rPr>
          <w:u w:val="single"/>
        </w:rPr>
        <w:t xml:space="preserve">__Treasure________________________________</w:t>
      </w:r>
    </w:p>
    <w:p>
      <w:pPr>
        <w:pStyle w:val="Questions"/>
      </w:pPr>
      <w:r>
        <w:t xml:space="preserve">12. DOLG </w:t>
      </w:r>
      <w:r>
        <w:rPr>
          <w:u w:val="single"/>
        </w:rPr>
        <w:t xml:space="preserve">__Gold________________________________________</w:t>
      </w:r>
    </w:p>
    <w:p>
      <w:pPr>
        <w:pStyle w:val="Questions"/>
      </w:pPr>
      <w:r>
        <w:t xml:space="preserve">13. PAM </w:t>
      </w:r>
      <w:r>
        <w:rPr>
          <w:u w:val="single"/>
        </w:rPr>
        <w:t xml:space="preserve">__Map__________________________________________</w:t>
      </w:r>
    </w:p>
    <w:p>
      <w:pPr>
        <w:pStyle w:val="Questions"/>
      </w:pPr>
      <w:r>
        <w:t xml:space="preserve">14. HSAKRS </w:t>
      </w:r>
      <w:r>
        <w:rPr>
          <w:u w:val="single"/>
        </w:rPr>
        <w:t xml:space="preserve">__Sharks____________________________________</w:t>
      </w:r>
    </w:p>
    <w:p>
      <w:pPr>
        <w:pStyle w:val="Questions"/>
      </w:pPr>
      <w:r>
        <w:t xml:space="preserve">15. WSJLEE </w:t>
      </w:r>
      <w:r>
        <w:rPr>
          <w:u w:val="single"/>
        </w:rPr>
        <w:t xml:space="preserve">__Jewels____________________________________</w:t>
      </w:r>
    </w:p>
    <w:p>
      <w:pPr>
        <w:pStyle w:val="Questions"/>
      </w:pPr>
      <w:r>
        <w:t xml:space="preserve">16. DASINL </w:t>
      </w:r>
      <w:r>
        <w:rPr>
          <w:u w:val="single"/>
        </w:rPr>
        <w:t xml:space="preserve">__Island____________________________________</w:t>
      </w:r>
    </w:p>
    <w:p>
      <w:pPr>
        <w:pStyle w:val="Questions"/>
      </w:pPr>
      <w:r>
        <w:t xml:space="preserve">17. EAHWL </w:t>
      </w:r>
      <w:r>
        <w:rPr>
          <w:u w:val="single"/>
        </w:rPr>
        <w:t xml:space="preserve">__Whale______________________________________</w:t>
      </w:r>
    </w:p>
    <w:p>
      <w:pPr>
        <w:pStyle w:val="Questions"/>
      </w:pPr>
      <w:r>
        <w:t xml:space="preserve">18. MTROS </w:t>
      </w:r>
      <w:r>
        <w:rPr>
          <w:u w:val="single"/>
        </w:rPr>
        <w:t xml:space="preserve">__Storm______________________________________</w:t>
      </w:r>
    </w:p>
    <w:p>
      <w:pPr>
        <w:pStyle w:val="Questions"/>
      </w:pPr>
      <w:r>
        <w:t xml:space="preserve">19. GOANRM EL FYE </w:t>
      </w:r>
      <w:r>
        <w:rPr>
          <w:u w:val="single"/>
        </w:rPr>
        <w:t xml:space="preserve">__Morgan le Fey______________________</w:t>
      </w:r>
    </w:p>
    <w:p>
      <w:pPr>
        <w:pStyle w:val="Questions"/>
      </w:pPr>
      <w:r>
        <w:t xml:space="preserve">20. NETASHNSERC </w:t>
      </w:r>
      <w:r>
        <w:rPr>
          <w:u w:val="single"/>
        </w:rPr>
        <w:t xml:space="preserve">__Enchantress__________________________</w:t>
      </w:r>
    </w:p>
    <w:p>
      <w:pPr>
        <w:pStyle w:val="Questions"/>
      </w:pPr>
      <w:r>
        <w:t xml:space="preserve">21. IBRNAALIR </w:t>
      </w:r>
      <w:r>
        <w:rPr>
          <w:u w:val="single"/>
        </w:rPr>
        <w:t xml:space="preserve">__Librarian______________________________</w:t>
      </w:r>
    </w:p>
    <w:p>
      <w:pPr>
        <w:pStyle w:val="Questions"/>
      </w:pPr>
      <w:r>
        <w:t xml:space="preserve">22. RTEE UHOES </w:t>
      </w:r>
      <w:r>
        <w:rPr>
          <w:u w:val="single"/>
        </w:rPr>
        <w:t xml:space="preserve">__Tree House____________________________</w:t>
      </w:r>
    </w:p>
    <w:p>
      <w:pPr>
        <w:pStyle w:val="Questions"/>
      </w:pPr>
      <w:r>
        <w:t xml:space="preserve">23. MGIAC </w:t>
      </w:r>
      <w:r>
        <w:rPr>
          <w:u w:val="single"/>
        </w:rPr>
        <w:t xml:space="preserve">__Magic______________________________________</w:t>
      </w:r>
    </w:p>
    <w:p>
      <w:pPr>
        <w:pStyle w:val="Questions"/>
      </w:pPr>
      <w:r>
        <w:t xml:space="preserve">24. ECRBINAAB </w:t>
      </w:r>
      <w:r>
        <w:rPr>
          <w:u w:val="single"/>
        </w:rPr>
        <w:t xml:space="preserve">__Caribbean______________________________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Past Noon</dc:title>
  <dcterms:created xsi:type="dcterms:W3CDTF">2021-10-11T14:27:26Z</dcterms:created>
  <dcterms:modified xsi:type="dcterms:W3CDTF">2021-10-11T14:27:26Z</dcterms:modified>
</cp:coreProperties>
</file>