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Pirates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Pirates</dc:title>
  <dcterms:created xsi:type="dcterms:W3CDTF">2022-09-09T20:49:27Z</dcterms:created>
  <dcterms:modified xsi:type="dcterms:W3CDTF">2022-09-09T20:49:27Z</dcterms:modified>
</cp:coreProperties>
</file>