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Pixar Movies</w:t>
      </w:r>
    </w:p>
    <w:p>
      <w:pPr>
        <w:pStyle w:val="Questions"/>
      </w:pPr>
      <w:r>
        <w:t xml:space="preserve">1. NIGINFD ENOM </w:t>
      </w:r>
      <w:r>
        <w:rPr>
          <w:u w:val="single"/>
        </w:rPr>
        <w:t xml:space="preserve">__Finding Nemo________________________</w:t>
      </w:r>
    </w:p>
    <w:p>
      <w:pPr>
        <w:pStyle w:val="Questions"/>
      </w:pPr>
      <w:r>
        <w:t xml:space="preserve">2. NEIEIBLSCRD </w:t>
      </w:r>
      <w:r>
        <w:rPr>
          <w:u w:val="single"/>
        </w:rPr>
        <w:t xml:space="preserve">__Incredibles__________________________</w:t>
      </w:r>
    </w:p>
    <w:p>
      <w:pPr>
        <w:pStyle w:val="Questions"/>
      </w:pPr>
      <w:r>
        <w:t xml:space="preserve">3. A GUBS ELIF </w:t>
      </w:r>
      <w:r>
        <w:rPr>
          <w:u w:val="single"/>
        </w:rPr>
        <w:t xml:space="preserve">__A Bugs Life__________________________</w:t>
      </w:r>
    </w:p>
    <w:p>
      <w:pPr>
        <w:pStyle w:val="Questions"/>
      </w:pPr>
      <w:r>
        <w:t xml:space="preserve">4. TNSEROSM SIITRNYUVE </w:t>
      </w:r>
      <w:r>
        <w:rPr>
          <w:u w:val="single"/>
        </w:rPr>
        <w:t xml:space="preserve">__Monsters University__________</w:t>
      </w:r>
    </w:p>
    <w:p>
      <w:pPr>
        <w:pStyle w:val="Questions"/>
      </w:pPr>
      <w:r>
        <w:t xml:space="preserve">5. SDIIEN UTO </w:t>
      </w:r>
      <w:r>
        <w:rPr>
          <w:u w:val="single"/>
        </w:rPr>
        <w:t xml:space="preserve">__Inside OUT____________________________</w:t>
      </w:r>
    </w:p>
    <w:p>
      <w:pPr>
        <w:pStyle w:val="Questions"/>
      </w:pPr>
      <w:r>
        <w:t xml:space="preserve">6. ACRS </w:t>
      </w:r>
      <w:r>
        <w:rPr>
          <w:u w:val="single"/>
        </w:rPr>
        <w:t xml:space="preserve">__Cars________________________________________</w:t>
      </w:r>
    </w:p>
    <w:p>
      <w:pPr>
        <w:pStyle w:val="Questions"/>
      </w:pPr>
      <w:r>
        <w:t xml:space="preserve">7. TRILAOUAETL </w:t>
      </w:r>
      <w:r>
        <w:rPr>
          <w:u w:val="single"/>
        </w:rPr>
        <w:t xml:space="preserve">__Ratatouille__________________________</w:t>
      </w:r>
    </w:p>
    <w:p>
      <w:pPr>
        <w:pStyle w:val="Questions"/>
      </w:pPr>
      <w:r>
        <w:t xml:space="preserve">8. LEWAL </w:t>
      </w:r>
      <w:r>
        <w:rPr>
          <w:u w:val="single"/>
        </w:rPr>
        <w:t xml:space="preserve">__Walle______________________________________</w:t>
      </w:r>
    </w:p>
    <w:p>
      <w:pPr>
        <w:pStyle w:val="Questions"/>
      </w:pPr>
      <w:r>
        <w:t xml:space="preserve">9. INFDGNI OMEN  </w:t>
      </w:r>
      <w:r>
        <w:rPr>
          <w:u w:val="single"/>
        </w:rPr>
        <w:t xml:space="preserve">__Finding Nemo ______________________</w:t>
      </w:r>
    </w:p>
    <w:p>
      <w:pPr>
        <w:pStyle w:val="Questions"/>
      </w:pPr>
      <w:r>
        <w:t xml:space="preserve">10. DOOG RUIDNOAS </w:t>
      </w:r>
      <w:r>
        <w:rPr>
          <w:u w:val="single"/>
        </w:rPr>
        <w:t xml:space="preserve">__Good Dinosaur______________________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Pixar Movies</dc:title>
  <dcterms:created xsi:type="dcterms:W3CDTF">2021-10-11T14:27:52Z</dcterms:created>
  <dcterms:modified xsi:type="dcterms:W3CDTF">2021-10-11T14:27:52Z</dcterms:modified>
</cp:coreProperties>
</file>