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Pizza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SAUSAGE    </w:t>
      </w:r>
      <w:r>
        <w:t xml:space="preserve">   MEATBALLS    </w:t>
      </w:r>
      <w:r>
        <w:t xml:space="preserve">   BASIL    </w:t>
      </w:r>
      <w:r>
        <w:t xml:space="preserve">   ANCHOVY    </w:t>
      </w:r>
      <w:r>
        <w:t xml:space="preserve">   TOMATO    </w:t>
      </w:r>
      <w:r>
        <w:t xml:space="preserve">   THIN    </w:t>
      </w:r>
      <w:r>
        <w:t xml:space="preserve">   SLICE    </w:t>
      </w:r>
      <w:r>
        <w:t xml:space="preserve">   SAUCE    </w:t>
      </w:r>
      <w:r>
        <w:t xml:space="preserve">   PINEAPPLE    </w:t>
      </w:r>
      <w:r>
        <w:t xml:space="preserve">   PEPPER    </w:t>
      </w:r>
      <w:r>
        <w:t xml:space="preserve">   ORDER    </w:t>
      </w:r>
      <w:r>
        <w:t xml:space="preserve">   ONIONS    </w:t>
      </w:r>
      <w:r>
        <w:t xml:space="preserve">   OLIVES    </w:t>
      </w:r>
      <w:r>
        <w:t xml:space="preserve">   MUSHROOMS    </w:t>
      </w:r>
      <w:r>
        <w:t xml:space="preserve">   GARLIC    </w:t>
      </w:r>
      <w:r>
        <w:t xml:space="preserve">   PIZZA    </w:t>
      </w:r>
      <w:r>
        <w:t xml:space="preserve">   EAT    </w:t>
      </w:r>
      <w:r>
        <w:t xml:space="preserve">   DOUGH    </w:t>
      </w:r>
      <w:r>
        <w:t xml:space="preserve">   DELIVERY    </w:t>
      </w:r>
      <w:r>
        <w:t xml:space="preserve">   CRUST    </w:t>
      </w:r>
      <w:r>
        <w:t xml:space="preserve">   CHEESE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Pizza</dc:title>
  <dcterms:created xsi:type="dcterms:W3CDTF">2021-10-11T14:29:24Z</dcterms:created>
  <dcterms:modified xsi:type="dcterms:W3CDTF">2021-10-11T14:29:24Z</dcterms:modified>
</cp:coreProperties>
</file>