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Pizza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Anchovy    </w:t>
      </w:r>
      <w:r>
        <w:t xml:space="preserve">   Bacon    </w:t>
      </w:r>
      <w:r>
        <w:t xml:space="preserve">   Cheese    </w:t>
      </w:r>
      <w:r>
        <w:t xml:space="preserve">   Chicken    </w:t>
      </w:r>
      <w:r>
        <w:t xml:space="preserve">   Crust    </w:t>
      </w:r>
      <w:r>
        <w:t xml:space="preserve">   Delivery    </w:t>
      </w:r>
      <w:r>
        <w:t xml:space="preserve">   Dough    </w:t>
      </w:r>
      <w:r>
        <w:t xml:space="preserve">   Garlic    </w:t>
      </w:r>
      <w:r>
        <w:t xml:space="preserve">   Ham    </w:t>
      </w:r>
      <w:r>
        <w:t xml:space="preserve">   Italy    </w:t>
      </w:r>
      <w:r>
        <w:t xml:space="preserve">   Mushrooms    </w:t>
      </w:r>
      <w:r>
        <w:t xml:space="preserve">   Naples    </w:t>
      </w:r>
      <w:r>
        <w:t xml:space="preserve">   Olive    </w:t>
      </w:r>
      <w:r>
        <w:t xml:space="preserve">   Onion    </w:t>
      </w:r>
      <w:r>
        <w:t xml:space="preserve">   Oven    </w:t>
      </w:r>
      <w:r>
        <w:t xml:space="preserve">   Pepper    </w:t>
      </w:r>
      <w:r>
        <w:t xml:space="preserve">   Pepperoni    </w:t>
      </w:r>
      <w:r>
        <w:t xml:space="preserve">   Pineapple    </w:t>
      </w:r>
      <w:r>
        <w:t xml:space="preserve">   Pizza    </w:t>
      </w:r>
      <w:r>
        <w:t xml:space="preserve">   Puree    </w:t>
      </w:r>
      <w:r>
        <w:t xml:space="preserve">   Slice    </w:t>
      </w:r>
      <w:r>
        <w:t xml:space="preserve">   Stonebaked    </w:t>
      </w:r>
      <w:r>
        <w:t xml:space="preserve">   Stuffed crust    </w:t>
      </w:r>
      <w:r>
        <w:t xml:space="preserve">   Thin crust    </w:t>
      </w:r>
      <w:r>
        <w:t xml:space="preserve">   Tomato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Day</dc:title>
  <dcterms:created xsi:type="dcterms:W3CDTF">2021-10-11T14:29:17Z</dcterms:created>
  <dcterms:modified xsi:type="dcterms:W3CDTF">2021-10-11T14:29:17Z</dcterms:modified>
</cp:coreProperties>
</file>