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Pizza Toppings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spicy beef    </w:t>
      </w:r>
      <w:r>
        <w:t xml:space="preserve">   prawns    </w:t>
      </w:r>
      <w:r>
        <w:t xml:space="preserve">   jalepenos    </w:t>
      </w:r>
      <w:r>
        <w:t xml:space="preserve">   onion    </w:t>
      </w:r>
      <w:r>
        <w:t xml:space="preserve">   sweetcorn    </w:t>
      </w:r>
      <w:r>
        <w:t xml:space="preserve">   cheese    </w:t>
      </w:r>
      <w:r>
        <w:t xml:space="preserve">   tomato puree    </w:t>
      </w:r>
      <w:r>
        <w:t xml:space="preserve">   pepperoni    </w:t>
      </w:r>
      <w:r>
        <w:t xml:space="preserve">   pineapple    </w:t>
      </w:r>
      <w:r>
        <w:t xml:space="preserve">   ham    </w:t>
      </w:r>
      <w:r>
        <w:t xml:space="preserve">   chicken    </w:t>
      </w:r>
      <w:r>
        <w:t xml:space="preserve">   peppers    </w:t>
      </w:r>
      <w:r>
        <w:t xml:space="preserve">   mushrooms    </w:t>
      </w:r>
      <w:r>
        <w:t xml:space="preserve">   tomatoes    </w:t>
      </w:r>
      <w:r>
        <w:t xml:space="preserve">   pitta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Toppings</dc:title>
  <dcterms:created xsi:type="dcterms:W3CDTF">2021-10-11T14:28:23Z</dcterms:created>
  <dcterms:modified xsi:type="dcterms:W3CDTF">2021-10-11T14:28:23Z</dcterms:modified>
</cp:coreProperties>
</file>