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Pizza Word Scramble</w:t>
      </w:r>
    </w:p>
    <w:p>
      <w:pPr>
        <w:pStyle w:val="Questions"/>
      </w:pPr>
      <w:r>
        <w:t xml:space="preserve">1. NPOITPSG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POSTE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ESCEHE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HDUGO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SEILVO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LIPPEPANE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NEEOPRPIP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BCONA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OZMLERAAZL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OSNOIN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SURTC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ORSSUMMHO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AWAHNIIA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HNCCKEI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TMOOTA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SUAES </w:t>
      </w:r>
      <w:r>
        <w:rPr>
          <w:u w:val="single"/>
        </w:rPr>
        <w:t xml:space="preserve">_____________________________________________</w:t>
      </w:r>
    </w:p>
    <w:p>
      <w:pPr>
        <w:pStyle w:val="WordBankLarge"/>
      </w:pPr>
      <w:r>
        <w:t xml:space="preserve">   Toppings    </w:t>
      </w:r>
      <w:r>
        <w:t xml:space="preserve">   Pesto    </w:t>
      </w:r>
      <w:r>
        <w:t xml:space="preserve">   Cheese    </w:t>
      </w:r>
      <w:r>
        <w:t xml:space="preserve">   Dough    </w:t>
      </w:r>
      <w:r>
        <w:t xml:space="preserve">   Olives    </w:t>
      </w:r>
      <w:r>
        <w:t xml:space="preserve">   Pineapple    </w:t>
      </w:r>
      <w:r>
        <w:t xml:space="preserve">   Pepperoni    </w:t>
      </w:r>
      <w:r>
        <w:t xml:space="preserve">   Bacon    </w:t>
      </w:r>
      <w:r>
        <w:t xml:space="preserve">   Mozzarella    </w:t>
      </w:r>
      <w:r>
        <w:t xml:space="preserve">   Onions    </w:t>
      </w:r>
      <w:r>
        <w:t xml:space="preserve">   Crust    </w:t>
      </w:r>
      <w:r>
        <w:t xml:space="preserve">   Mushrooms    </w:t>
      </w:r>
      <w:r>
        <w:t xml:space="preserve">   Hawaiian    </w:t>
      </w:r>
      <w:r>
        <w:t xml:space="preserve">   Chicken    </w:t>
      </w:r>
      <w:r>
        <w:t xml:space="preserve">   Tomato    </w:t>
      </w:r>
      <w:r>
        <w:t xml:space="preserve">   Sause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Pizza Word Scramble</dc:title>
  <dcterms:created xsi:type="dcterms:W3CDTF">2021-12-24T03:36:06Z</dcterms:created>
  <dcterms:modified xsi:type="dcterms:W3CDTF">2021-12-24T03:36:06Z</dcterms:modified>
</cp:coreProperties>
</file>