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Plaas en voedsel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groente    </w:t>
      </w:r>
      <w:r>
        <w:t xml:space="preserve">   vrugte    </w:t>
      </w:r>
      <w:r>
        <w:t xml:space="preserve">   vleis    </w:t>
      </w:r>
      <w:r>
        <w:t xml:space="preserve">   slag    </w:t>
      </w:r>
      <w:r>
        <w:t xml:space="preserve">   ploeg    </w:t>
      </w:r>
      <w:r>
        <w:t xml:space="preserve">   gereeldskap    </w:t>
      </w:r>
      <w:r>
        <w:t xml:space="preserve">   kommersiële boerdery    </w:t>
      </w:r>
      <w:r>
        <w:t xml:space="preserve">   bestaansboerdery    </w:t>
      </w:r>
      <w:r>
        <w:t xml:space="preserve">   produksie    </w:t>
      </w:r>
      <w:r>
        <w:t xml:space="preserve">   organies    </w:t>
      </w:r>
      <w:r>
        <w:t xml:space="preserve">   natuur    </w:t>
      </w:r>
      <w:r>
        <w:t xml:space="preserve">   kalf    </w:t>
      </w:r>
      <w:r>
        <w:t xml:space="preserve">   lam    </w:t>
      </w:r>
      <w:r>
        <w:t xml:space="preserve">   druiwe    </w:t>
      </w:r>
      <w:r>
        <w:t xml:space="preserve">   trekker    </w:t>
      </w:r>
      <w:r>
        <w:t xml:space="preserve">   boer    </w:t>
      </w:r>
      <w:r>
        <w:t xml:space="preserve">   kool    </w:t>
      </w:r>
      <w:r>
        <w:t xml:space="preserve">   blomkool    </w:t>
      </w:r>
      <w:r>
        <w:t xml:space="preserve">   uie    </w:t>
      </w:r>
      <w:r>
        <w:t xml:space="preserve">   pampoen    </w:t>
      </w:r>
      <w:r>
        <w:t xml:space="preserve">   wortels    </w:t>
      </w:r>
      <w:r>
        <w:t xml:space="preserve">   bees    </w:t>
      </w:r>
      <w:r>
        <w:t xml:space="preserve">   skaap    </w:t>
      </w:r>
      <w:r>
        <w:t xml:space="preserve">   vark    </w:t>
      </w:r>
      <w:r>
        <w:t xml:space="preserve">   plaas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Plaas en voedsel</dc:title>
  <dcterms:created xsi:type="dcterms:W3CDTF">2021-10-11T14:29:36Z</dcterms:created>
  <dcterms:modified xsi:type="dcterms:W3CDTF">2021-10-11T14:29:36Z</dcterms:modified>
</cp:coreProperties>
</file>