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Plaaslewe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PADSTAL    </w:t>
      </w:r>
      <w:r>
        <w:t xml:space="preserve">   MELKERY    </w:t>
      </w:r>
      <w:r>
        <w:t xml:space="preserve">   BEESTE    </w:t>
      </w:r>
      <w:r>
        <w:t xml:space="preserve">   BUL    </w:t>
      </w:r>
      <w:r>
        <w:t xml:space="preserve">   JERSEY    </w:t>
      </w:r>
      <w:r>
        <w:t xml:space="preserve">   JUK    </w:t>
      </w:r>
      <w:r>
        <w:t xml:space="preserve">   KAAS    </w:t>
      </w:r>
      <w:r>
        <w:t xml:space="preserve">   KALF    </w:t>
      </w:r>
      <w:r>
        <w:t xml:space="preserve">   KOEI    </w:t>
      </w:r>
      <w:r>
        <w:t xml:space="preserve">   MELK    </w:t>
      </w:r>
      <w:r>
        <w:t xml:space="preserve">   PLAASLEWE    </w:t>
      </w:r>
      <w:r>
        <w:t xml:space="preserve">   ROOM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Plaaslewe</dc:title>
  <dcterms:created xsi:type="dcterms:W3CDTF">2021-10-11T14:29:23Z</dcterms:created>
  <dcterms:modified xsi:type="dcterms:W3CDTF">2021-10-11T14:29:23Z</dcterms:modified>
</cp:coreProperties>
</file>