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branches    </w:t>
      </w:r>
      <w:r>
        <w:t xml:space="preserve">   leaves    </w:t>
      </w:r>
      <w:r>
        <w:t xml:space="preserve">   natural    </w:t>
      </w:r>
      <w:r>
        <w:t xml:space="preserve">   families    </w:t>
      </w:r>
      <w:r>
        <w:t xml:space="preserve">   shade    </w:t>
      </w:r>
      <w:r>
        <w:t xml:space="preserve">   ranger    </w:t>
      </w:r>
      <w:r>
        <w:t xml:space="preserve">   weeds    </w:t>
      </w:r>
      <w:r>
        <w:t xml:space="preserve">   paint    </w:t>
      </w:r>
      <w:r>
        <w:t xml:space="preserve">   dangerous    </w:t>
      </w:r>
      <w:r>
        <w:t xml:space="preserve">   safe    </w:t>
      </w:r>
      <w:r>
        <w:t xml:space="preserve">   constructed    </w:t>
      </w:r>
      <w:r>
        <w:t xml:space="preserve">   managed    </w:t>
      </w:r>
      <w:r>
        <w:t xml:space="preserve">   mow    </w:t>
      </w:r>
      <w:r>
        <w:t xml:space="preserve">   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</dc:title>
  <dcterms:created xsi:type="dcterms:W3CDTF">2021-10-11T14:29:29Z</dcterms:created>
  <dcterms:modified xsi:type="dcterms:W3CDTF">2021-10-11T14:29:29Z</dcterms:modified>
</cp:coreProperties>
</file>