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 Value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8000  + 400 + 20 + 5 is in _______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value of the 2 in 42,000,000?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value of the 6 in 0.01465?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second place to the left of the decimal point is the ______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the place value of the 7 in 13.5478.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value of where the digit is in the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fifth place to the right of the decimal point is the________ place.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300.5849 rounded to the nearest _______ is 300.59.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Identify the correct number in standard form. 0.0000069 is sixty-nine________.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7 ________equal 70 tens.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 ______________ place is 100 times the amount of the thousands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value of nine in 890,465?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the place value of the 5. 14.506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9625, the 2nd digit is in the __________ place.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Value Crossword Puzzle</dc:title>
  <dcterms:created xsi:type="dcterms:W3CDTF">2021-10-11T14:27:41Z</dcterms:created>
  <dcterms:modified xsi:type="dcterms:W3CDTF">2021-10-11T14:27:41Z</dcterms:modified>
</cp:coreProperties>
</file>