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Places, Clothes, Accessories, &amp; Colors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plateado    </w:t>
      </w:r>
      <w:r>
        <w:t xml:space="preserve">   rojo    </w:t>
      </w:r>
      <w:r>
        <w:t xml:space="preserve">   amarillo    </w:t>
      </w:r>
      <w:r>
        <w:t xml:space="preserve">   verde café    </w:t>
      </w:r>
      <w:r>
        <w:t xml:space="preserve">   azul    </w:t>
      </w:r>
      <w:r>
        <w:t xml:space="preserve">   maquillaje    </w:t>
      </w:r>
      <w:r>
        <w:t xml:space="preserve">   cinto    </w:t>
      </w:r>
      <w:r>
        <w:t xml:space="preserve">   frenos    </w:t>
      </w:r>
      <w:r>
        <w:t xml:space="preserve">   gorrodepelo    </w:t>
      </w:r>
      <w:r>
        <w:t xml:space="preserve">   bolsa    </w:t>
      </w:r>
      <w:r>
        <w:t xml:space="preserve">   tacones    </w:t>
      </w:r>
      <w:r>
        <w:t xml:space="preserve">   tenis    </w:t>
      </w:r>
      <w:r>
        <w:t xml:space="preserve">   gorra    </w:t>
      </w:r>
      <w:r>
        <w:t xml:space="preserve">   suéter    </w:t>
      </w:r>
      <w:r>
        <w:t xml:space="preserve">   anillo    </w:t>
      </w:r>
      <w:r>
        <w:t xml:space="preserve">   aretes    </w:t>
      </w:r>
      <w:r>
        <w:t xml:space="preserve">   pulsera    </w:t>
      </w:r>
      <w:r>
        <w:t xml:space="preserve">   ropa    </w:t>
      </w:r>
      <w:r>
        <w:t xml:space="preserve">   accesorios    </w:t>
      </w:r>
      <w:r>
        <w:t xml:space="preserve">   sombrero    </w:t>
      </w:r>
      <w:r>
        <w:t xml:space="preserve">   traje    </w:t>
      </w:r>
      <w:r>
        <w:t xml:space="preserve">   abrigo    </w:t>
      </w:r>
      <w:r>
        <w:t xml:space="preserve">   calcetines    </w:t>
      </w:r>
      <w:r>
        <w:t xml:space="preserve">   corbata    </w:t>
      </w:r>
      <w:r>
        <w:t xml:space="preserve">   mezclilla    </w:t>
      </w:r>
      <w:r>
        <w:t xml:space="preserve">   camisa    </w:t>
      </w:r>
      <w:r>
        <w:t xml:space="preserve">   paraguas    </w:t>
      </w:r>
      <w:r>
        <w:t xml:space="preserve">   impermeable    </w:t>
      </w:r>
      <w:r>
        <w:t xml:space="preserve">   blusa    </w:t>
      </w:r>
      <w:r>
        <w:t xml:space="preserve">   traje de baño    </w:t>
      </w:r>
      <w:r>
        <w:t xml:space="preserve">   zapatos    </w:t>
      </w:r>
      <w:r>
        <w:t xml:space="preserve">   reloj    </w:t>
      </w:r>
      <w:r>
        <w:t xml:space="preserve">   bufanda    </w:t>
      </w:r>
      <w:r>
        <w:t xml:space="preserve">   guantes    </w:t>
      </w:r>
      <w:r>
        <w:t xml:space="preserve">   falda    </w:t>
      </w:r>
      <w:r>
        <w:t xml:space="preserve">   sandalias    </w:t>
      </w:r>
      <w:r>
        <w:t xml:space="preserve">   baile    </w:t>
      </w:r>
      <w:r>
        <w:t xml:space="preserve">   piscina    </w:t>
      </w:r>
      <w:r>
        <w:t xml:space="preserve">   escuela    </w:t>
      </w:r>
      <w:r>
        <w:t xml:space="preserve">   biblioteca    </w:t>
      </w:r>
      <w:r>
        <w:t xml:space="preserve">   parque    </w:t>
      </w:r>
      <w:r>
        <w:t xml:space="preserve">   centro comercial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Places, Clothes, Accessories, &amp; Colors </dc:title>
  <dcterms:created xsi:type="dcterms:W3CDTF">2021-10-11T14:29:37Z</dcterms:created>
  <dcterms:modified xsi:type="dcterms:W3CDTF">2021-10-11T14:29:37Z</dcterms:modified>
</cp:coreProperties>
</file>