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Places and Fruits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apple    </w:t>
      </w:r>
      <w:r>
        <w:t xml:space="preserve">   arizona    </w:t>
      </w:r>
      <w:r>
        <w:t xml:space="preserve">   avocado    </w:t>
      </w:r>
      <w:r>
        <w:t xml:space="preserve">   banana    </w:t>
      </w:r>
      <w:r>
        <w:t xml:space="preserve">   blueberry    </w:t>
      </w:r>
      <w:r>
        <w:t xml:space="preserve">   carrot    </w:t>
      </w:r>
      <w:r>
        <w:t xml:space="preserve">   chicago    </w:t>
      </w:r>
      <w:r>
        <w:t xml:space="preserve">   connecticut    </w:t>
      </w:r>
      <w:r>
        <w:t xml:space="preserve">   disneyworld    </w:t>
      </w:r>
      <w:r>
        <w:t xml:space="preserve">   farber    </w:t>
      </w:r>
      <w:r>
        <w:t xml:space="preserve">   grape    </w:t>
      </w:r>
      <w:r>
        <w:t xml:space="preserve">   isreal    </w:t>
      </w:r>
      <w:r>
        <w:t xml:space="preserve">   lasvegas    </w:t>
      </w:r>
      <w:r>
        <w:t xml:space="preserve">   lemon    </w:t>
      </w:r>
      <w:r>
        <w:t xml:space="preserve">   lime    </w:t>
      </w:r>
      <w:r>
        <w:t xml:space="preserve">   matthew    </w:t>
      </w:r>
      <w:r>
        <w:t xml:space="preserve">   north carolina    </w:t>
      </w:r>
      <w:r>
        <w:t xml:space="preserve">   orange    </w:t>
      </w:r>
      <w:r>
        <w:t xml:space="preserve">   pear    </w:t>
      </w:r>
      <w:r>
        <w:t xml:space="preserve">   pineapple    </w:t>
      </w:r>
      <w:r>
        <w:t xml:space="preserve">   raspberry    </w:t>
      </w:r>
      <w:r>
        <w:t xml:space="preserve">   sandeigo    </w:t>
      </w:r>
      <w:r>
        <w:t xml:space="preserve">   sanfrancisco    </w:t>
      </w:r>
      <w:r>
        <w:t xml:space="preserve">   southcarolina    </w:t>
      </w:r>
      <w:r>
        <w:t xml:space="preserve">   strawberry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Places and Fruits</dc:title>
  <dcterms:created xsi:type="dcterms:W3CDTF">2021-10-11T14:27:41Z</dcterms:created>
  <dcterms:modified xsi:type="dcterms:W3CDTF">2021-10-11T14:27:41Z</dcterms:modified>
</cp:coreProperties>
</file>