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Places around the 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museum    </w:t>
      </w:r>
      <w:r>
        <w:t xml:space="preserve">   park    </w:t>
      </w:r>
      <w:r>
        <w:t xml:space="preserve">   restaurant    </w:t>
      </w:r>
      <w:r>
        <w:t xml:space="preserve">   bank    </w:t>
      </w:r>
      <w:r>
        <w:t xml:space="preserve">   post office    </w:t>
      </w:r>
      <w:r>
        <w:t xml:space="preserve">   sports centre    </w:t>
      </w:r>
      <w:r>
        <w:t xml:space="preserve">   stadium    </w:t>
      </w:r>
      <w:r>
        <w:t xml:space="preserve">   cinema    </w:t>
      </w:r>
      <w:r>
        <w:t xml:space="preserve">   supermarket    </w:t>
      </w:r>
      <w:r>
        <w:t xml:space="preserve">   hospital    </w:t>
      </w:r>
      <w:r>
        <w:t xml:space="preserve">   library    </w:t>
      </w:r>
      <w:r>
        <w:t xml:space="preserve">   church    </w:t>
      </w:r>
      <w:r>
        <w:t xml:space="preserve">   shopping centre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around the city</dc:title>
  <dcterms:created xsi:type="dcterms:W3CDTF">2021-10-11T14:28:14Z</dcterms:created>
  <dcterms:modified xsi:type="dcterms:W3CDTF">2021-10-11T14:28:14Z</dcterms:modified>
</cp:coreProperties>
</file>