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Places around town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It's a place where you deposit money and get cash.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It's a place where you get medicine.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It's a place where you wash clothes.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It's a place where you buy stamps and send mails.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It's a place where you put gas in your car.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It's a place where doctors and nurses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It's a place where you buy fresh bread and cakes.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It's a place where you read and borrow books.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It's a place where you pray.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It's a place where you pay to eat meals.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It's a place where you buy food and drinks.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It's a place where you take children to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It's a place where you watch movies.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It's a place where you do exercise and keep fit. </w:t>
            </w:r>
          </w:p>
        </w:tc>
      </w:tr>
    </w:tbl>
    <w:p>
      <w:pPr>
        <w:pStyle w:val="WordBankMedium"/>
      </w:pPr>
      <w:r>
        <w:t xml:space="preserve">   Supermarket    </w:t>
      </w:r>
      <w:r>
        <w:t xml:space="preserve">   Hospital    </w:t>
      </w:r>
      <w:r>
        <w:t xml:space="preserve">   Movie theater    </w:t>
      </w:r>
      <w:r>
        <w:t xml:space="preserve">   Post office    </w:t>
      </w:r>
      <w:r>
        <w:t xml:space="preserve">   Bank    </w:t>
      </w:r>
      <w:r>
        <w:t xml:space="preserve">   Laundromat    </w:t>
      </w:r>
      <w:r>
        <w:t xml:space="preserve">   Pharmacy    </w:t>
      </w:r>
      <w:r>
        <w:t xml:space="preserve">   Restaurant    </w:t>
      </w:r>
      <w:r>
        <w:t xml:space="preserve">   Gas station    </w:t>
      </w:r>
      <w:r>
        <w:t xml:space="preserve">   Bakery    </w:t>
      </w:r>
      <w:r>
        <w:t xml:space="preserve">   Library    </w:t>
      </w:r>
      <w:r>
        <w:t xml:space="preserve">   Park    </w:t>
      </w:r>
      <w:r>
        <w:t xml:space="preserve">   Church    </w:t>
      </w:r>
      <w:r>
        <w:t xml:space="preserve">   Gym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 around town</dc:title>
  <dcterms:created xsi:type="dcterms:W3CDTF">2021-10-11T14:28:26Z</dcterms:created>
  <dcterms:modified xsi:type="dcterms:W3CDTF">2021-10-11T14:28:26Z</dcterms:modified>
</cp:coreProperties>
</file>