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Places in Australia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Cunderdin    </w:t>
      </w:r>
      <w:r>
        <w:t xml:space="preserve">   Meckering    </w:t>
      </w:r>
      <w:r>
        <w:t xml:space="preserve">   Norseman    </w:t>
      </w:r>
      <w:r>
        <w:t xml:space="preserve">   Coolgardie    </w:t>
      </w:r>
      <w:r>
        <w:t xml:space="preserve">   Kalgoorlie    </w:t>
      </w:r>
      <w:r>
        <w:t xml:space="preserve">   York    </w:t>
      </w:r>
      <w:r>
        <w:t xml:space="preserve">   Northam    </w:t>
      </w:r>
      <w:r>
        <w:t xml:space="preserve">   Kellerberrin    </w:t>
      </w:r>
      <w:r>
        <w:t xml:space="preserve">   Geraldton    </w:t>
      </w:r>
      <w:r>
        <w:t xml:space="preserve">   Albany    </w:t>
      </w:r>
      <w:r>
        <w:t xml:space="preserve">   Katherine    </w:t>
      </w:r>
      <w:r>
        <w:t xml:space="preserve">   Gold Coast    </w:t>
      </w:r>
      <w:r>
        <w:t xml:space="preserve">   Wollongong    </w:t>
      </w:r>
      <w:r>
        <w:t xml:space="preserve">   Launceston    </w:t>
      </w:r>
      <w:r>
        <w:t xml:space="preserve">   Adelaide    </w:t>
      </w:r>
      <w:r>
        <w:t xml:space="preserve">   Darwin    </w:t>
      </w:r>
      <w:r>
        <w:t xml:space="preserve">   Brisbane    </w:t>
      </w:r>
      <w:r>
        <w:t xml:space="preserve">   Canberra    </w:t>
      </w:r>
      <w:r>
        <w:t xml:space="preserve">   Hobart    </w:t>
      </w:r>
      <w:r>
        <w:t xml:space="preserve">   Melbourne    </w:t>
      </w:r>
      <w:r>
        <w:t xml:space="preserve">   Sydney    </w:t>
      </w:r>
      <w:r>
        <w:t xml:space="preserve">   Perth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Places in Australia</dc:title>
  <dcterms:created xsi:type="dcterms:W3CDTF">2021-10-11T14:27:56Z</dcterms:created>
  <dcterms:modified xsi:type="dcterms:W3CDTF">2021-10-11T14:27:56Z</dcterms:modified>
</cp:coreProperties>
</file>