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Japanese</w:t>
      </w:r>
    </w:p>
    <w:p>
      <w:pPr>
        <w:pStyle w:val="Questions"/>
      </w:pPr>
      <w:r>
        <w:t xml:space="preserve">1. OUOSROTAAIR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INDNUIYORJUA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OHNIN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OGHUUUKC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NRUUSAF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KDANAA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IOANNSIHED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SIGIRUI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JIRAUMJIRIBI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UAAMMN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Japanese</dc:title>
  <dcterms:created xsi:type="dcterms:W3CDTF">2021-10-11T14:29:43Z</dcterms:created>
  <dcterms:modified xsi:type="dcterms:W3CDTF">2021-10-11T14:29:43Z</dcterms:modified>
</cp:coreProperties>
</file>