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Places in Town</w:t>
      </w:r>
    </w:p>
    <w:p>
      <w:pPr>
        <w:pStyle w:val="Questions"/>
      </w:pPr>
      <w:r>
        <w:t xml:space="preserve">1. TICY TEERCN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2. TRNSUREAAT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3. HLTOE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4. NMEICA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5. UMMUES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6. SUB SIOATTN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7. PSOT CFIOEF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8. YPRUNDOALG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9. SUB INOATST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10. EUMTAPKRERS </w:t>
      </w:r>
      <w:r>
        <w:rPr>
          <w:u w:val="single"/>
        </w:rPr>
        <w:t xml:space="preserve">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Places in Town</dc:title>
  <dcterms:created xsi:type="dcterms:W3CDTF">2021-10-11T14:29:09Z</dcterms:created>
  <dcterms:modified xsi:type="dcterms:W3CDTF">2021-10-11T14:29:09Z</dcterms:modified>
</cp:coreProperties>
</file>